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9082" w14:textId="77777777" w:rsidR="003765EC" w:rsidRPr="007A3041" w:rsidRDefault="003765EC" w:rsidP="003765EC">
      <w:pPr>
        <w:rPr>
          <w:rFonts w:ascii="Calibri" w:hAnsi="Calibri" w:cs="Calibri"/>
          <w:szCs w:val="20"/>
          <w:lang w:val="fr-FR"/>
        </w:rPr>
      </w:pPr>
    </w:p>
    <w:p w14:paraId="0118D352" w14:textId="6450556D" w:rsidR="00535AF9" w:rsidRPr="007A3041" w:rsidRDefault="007A3041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  <w:r w:rsidRPr="007A3041">
        <w:rPr>
          <w:rFonts w:ascii="Calibri" w:hAnsi="Calibri" w:cs="Calibri"/>
          <w:b/>
          <w:bCs/>
          <w:sz w:val="24"/>
          <w:szCs w:val="32"/>
          <w:lang w:val="fr-FR"/>
        </w:rPr>
        <w:t xml:space="preserve">Titre sur </w:t>
      </w:r>
      <w:r w:rsidR="00B32A30">
        <w:rPr>
          <w:rFonts w:ascii="Calibri" w:hAnsi="Calibri" w:cs="Calibri"/>
          <w:b/>
          <w:bCs/>
          <w:sz w:val="24"/>
          <w:szCs w:val="32"/>
          <w:lang w:val="fr-FR"/>
        </w:rPr>
        <w:t>a première de</w:t>
      </w:r>
      <w:r w:rsidRPr="007A3041">
        <w:rPr>
          <w:rFonts w:ascii="Calibri" w:hAnsi="Calibri" w:cs="Calibri"/>
          <w:b/>
          <w:bCs/>
          <w:sz w:val="24"/>
          <w:szCs w:val="32"/>
          <w:lang w:val="fr-FR"/>
        </w:rPr>
        <w:t xml:space="preserve"> couverture :</w:t>
      </w:r>
    </w:p>
    <w:p w14:paraId="6C69C595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</w:rPr>
      </w:pPr>
    </w:p>
    <w:p w14:paraId="63967A36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</w:rPr>
      </w:pPr>
    </w:p>
    <w:p w14:paraId="7F9A38C7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</w:rPr>
      </w:pPr>
    </w:p>
    <w:p w14:paraId="53FA2D49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</w:rPr>
      </w:pPr>
    </w:p>
    <w:p w14:paraId="76409E47" w14:textId="127CACB4" w:rsidR="00535AF9" w:rsidRPr="00985E78" w:rsidRDefault="00535AF9" w:rsidP="003765EC">
      <w:pPr>
        <w:rPr>
          <w:rFonts w:ascii="Calibri" w:hAnsi="Calibri" w:cs="Calibri"/>
          <w:b/>
          <w:bCs/>
          <w:sz w:val="24"/>
          <w:szCs w:val="32"/>
        </w:rPr>
      </w:pPr>
      <w:r w:rsidRPr="00985E78">
        <w:rPr>
          <w:rFonts w:ascii="Calibri" w:hAnsi="Calibri" w:cs="Calibri"/>
          <w:b/>
          <w:bCs/>
          <w:sz w:val="24"/>
          <w:szCs w:val="32"/>
        </w:rPr>
        <w:t>Auteur:</w:t>
      </w:r>
    </w:p>
    <w:p w14:paraId="5527ECA8" w14:textId="1EDB51C5" w:rsidR="00535AF9" w:rsidRDefault="00535AF9" w:rsidP="003765EC">
      <w:pPr>
        <w:rPr>
          <w:rFonts w:ascii="Calibri" w:hAnsi="Calibri" w:cs="Calibri"/>
          <w:b/>
          <w:bCs/>
          <w:sz w:val="24"/>
          <w:szCs w:val="32"/>
        </w:rPr>
      </w:pPr>
    </w:p>
    <w:p w14:paraId="29CC2A80" w14:textId="77777777" w:rsidR="00985E78" w:rsidRDefault="00985E78" w:rsidP="00985E78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185E673D" w14:textId="77777777" w:rsidR="00985E78" w:rsidRDefault="00985E78" w:rsidP="00985E78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3346F0BB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301AB470" w14:textId="3FA836B1" w:rsidR="00985E78" w:rsidRDefault="007A3041" w:rsidP="003765EC">
      <w:pPr>
        <w:rPr>
          <w:rFonts w:ascii="Calibri" w:hAnsi="Calibri" w:cs="Calibri"/>
          <w:sz w:val="36"/>
          <w:szCs w:val="44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Résumé du livre pour </w:t>
      </w:r>
      <w:r w:rsidR="00B32A30" w:rsidRPr="00985E78">
        <w:rPr>
          <w:rFonts w:ascii="Calibri" w:hAnsi="Calibri" w:cs="Calibri"/>
          <w:b/>
          <w:bCs/>
          <w:sz w:val="24"/>
          <w:szCs w:val="32"/>
          <w:lang w:val="fr-FR"/>
        </w:rPr>
        <w:t>la quatrième de</w:t>
      </w: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 couverture :</w:t>
      </w:r>
    </w:p>
    <w:p w14:paraId="1E73CCC4" w14:textId="77777777" w:rsidR="00985E78" w:rsidRDefault="00985E78" w:rsidP="003765EC">
      <w:pPr>
        <w:rPr>
          <w:rFonts w:ascii="Calibri" w:hAnsi="Calibri" w:cs="Calibri"/>
          <w:sz w:val="36"/>
          <w:szCs w:val="44"/>
          <w:lang w:val="fr-FR"/>
        </w:rPr>
      </w:pPr>
    </w:p>
    <w:p w14:paraId="2BC9B59B" w14:textId="60188B1F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289E1BB3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513A391F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71306679" w14:textId="0570BE1E" w:rsidR="00535AF9" w:rsidRPr="00985E78" w:rsidRDefault="007A3041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>Souhaits par rapport à la couleur :</w:t>
      </w:r>
    </w:p>
    <w:p w14:paraId="20E97C31" w14:textId="384E2D15" w:rsidR="00535AF9" w:rsidRPr="007A3041" w:rsidRDefault="00535AF9" w:rsidP="003765EC">
      <w:pPr>
        <w:rPr>
          <w:rFonts w:ascii="Calibri" w:hAnsi="Calibri" w:cs="Calibri"/>
          <w:i/>
          <w:iCs/>
          <w:sz w:val="24"/>
          <w:szCs w:val="32"/>
          <w:lang w:val="fr-FR"/>
        </w:rPr>
      </w:pPr>
    </w:p>
    <w:p w14:paraId="0F3A648B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20162E9A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37D2A0B6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73FAAC34" w14:textId="438DF3E6" w:rsidR="00985E78" w:rsidRDefault="007A3041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Souhait par rapport à la police d’écriture </w:t>
      </w:r>
      <w:r w:rsidR="00535AF9" w:rsidRPr="00985E78">
        <w:rPr>
          <w:rFonts w:ascii="Calibri" w:hAnsi="Calibri" w:cs="Calibri"/>
          <w:b/>
          <w:bCs/>
          <w:sz w:val="24"/>
          <w:szCs w:val="32"/>
          <w:lang w:val="fr-FR"/>
        </w:rPr>
        <w:t>:</w:t>
      </w:r>
    </w:p>
    <w:p w14:paraId="781B4FB9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0D62BCF4" w14:textId="54996A08" w:rsidR="005436C5" w:rsidRDefault="007A3041" w:rsidP="003765EC">
      <w:pPr>
        <w:rPr>
          <w:rFonts w:ascii="Calibri" w:hAnsi="Calibri" w:cs="Calibri"/>
          <w:i/>
          <w:iCs/>
          <w:sz w:val="21"/>
          <w:szCs w:val="24"/>
          <w:lang w:val="fr-FR"/>
        </w:rPr>
      </w:pPr>
      <w:r w:rsidRPr="007A3041">
        <w:rPr>
          <w:rFonts w:ascii="Calibri" w:hAnsi="Calibri" w:cs="Calibri"/>
          <w:i/>
          <w:iCs/>
          <w:sz w:val="21"/>
          <w:szCs w:val="24"/>
          <w:lang w:val="fr-FR"/>
        </w:rPr>
        <w:t>Attention : Nous ne</w:t>
      </w:r>
      <w:r>
        <w:rPr>
          <w:rFonts w:ascii="Calibri" w:hAnsi="Calibri" w:cs="Calibri"/>
          <w:i/>
          <w:iCs/>
          <w:sz w:val="21"/>
          <w:szCs w:val="24"/>
          <w:lang w:val="fr-FR"/>
        </w:rPr>
        <w:t xml:space="preserve"> pouvons Pa toujours utiliser les mêmes polices d’écriture en raison des licences. </w:t>
      </w:r>
      <w:r w:rsidRPr="007A3041">
        <w:rPr>
          <w:rFonts w:ascii="Calibri" w:hAnsi="Calibri" w:cs="Calibri"/>
          <w:i/>
          <w:iCs/>
          <w:sz w:val="21"/>
          <w:szCs w:val="24"/>
          <w:lang w:val="fr-FR"/>
        </w:rPr>
        <w:t>En effet nous utiliserons une police d’écriture similaire</w:t>
      </w:r>
      <w:r w:rsidR="00DC029C" w:rsidRPr="007A3041">
        <w:rPr>
          <w:rFonts w:ascii="Calibri" w:hAnsi="Calibri" w:cs="Calibri"/>
          <w:i/>
          <w:iCs/>
          <w:sz w:val="21"/>
          <w:szCs w:val="24"/>
          <w:lang w:val="fr-FR"/>
        </w:rPr>
        <w:t>.</w:t>
      </w:r>
      <w:r w:rsidR="005436C5" w:rsidRPr="007A3041">
        <w:rPr>
          <w:rFonts w:ascii="Calibri" w:hAnsi="Calibri" w:cs="Calibri"/>
          <w:i/>
          <w:iCs/>
          <w:sz w:val="21"/>
          <w:szCs w:val="24"/>
          <w:lang w:val="fr-FR"/>
        </w:rPr>
        <w:t xml:space="preserve"> </w:t>
      </w:r>
      <w:r w:rsidRPr="007A3041">
        <w:rPr>
          <w:rFonts w:ascii="Calibri" w:hAnsi="Calibri" w:cs="Calibri"/>
          <w:i/>
          <w:iCs/>
          <w:sz w:val="21"/>
          <w:szCs w:val="24"/>
          <w:lang w:val="fr-FR"/>
        </w:rPr>
        <w:t xml:space="preserve">Vous pouvez aussi nous indiquer votre préférence pour un certain </w:t>
      </w:r>
      <w:r>
        <w:rPr>
          <w:rFonts w:ascii="Calibri" w:hAnsi="Calibri" w:cs="Calibri"/>
          <w:i/>
          <w:iCs/>
          <w:sz w:val="21"/>
          <w:szCs w:val="24"/>
          <w:lang w:val="fr-FR"/>
        </w:rPr>
        <w:t xml:space="preserve">style ou sorte de lettres. </w:t>
      </w:r>
      <w:r w:rsidR="005436C5" w:rsidRPr="007A3041">
        <w:rPr>
          <w:rFonts w:ascii="Calibri" w:hAnsi="Calibri" w:cs="Calibri"/>
          <w:i/>
          <w:iCs/>
          <w:sz w:val="21"/>
          <w:szCs w:val="24"/>
          <w:lang w:val="fr-FR"/>
        </w:rPr>
        <w:t xml:space="preserve"> </w:t>
      </w:r>
      <w:r w:rsidRPr="007A3041">
        <w:rPr>
          <w:rFonts w:ascii="Calibri" w:hAnsi="Calibri" w:cs="Calibri"/>
          <w:i/>
          <w:iCs/>
          <w:sz w:val="21"/>
          <w:szCs w:val="24"/>
          <w:lang w:val="fr-FR"/>
        </w:rPr>
        <w:t>Ci-dessous quelques exemples</w:t>
      </w:r>
      <w:r w:rsidR="005436C5" w:rsidRPr="007A3041">
        <w:rPr>
          <w:rFonts w:ascii="Calibri" w:hAnsi="Calibri" w:cs="Calibri"/>
          <w:i/>
          <w:iCs/>
          <w:sz w:val="21"/>
          <w:szCs w:val="24"/>
          <w:lang w:val="fr-FR"/>
        </w:rPr>
        <w:t>.</w:t>
      </w:r>
      <w:r w:rsidR="00DA1F50" w:rsidRPr="007A3041">
        <w:rPr>
          <w:rFonts w:ascii="Calibri" w:hAnsi="Calibri" w:cs="Calibri"/>
          <w:i/>
          <w:iCs/>
          <w:sz w:val="21"/>
          <w:szCs w:val="24"/>
          <w:lang w:val="fr-FR"/>
        </w:rPr>
        <w:t xml:space="preserve"> </w:t>
      </w:r>
      <w:r w:rsidRPr="007A3041">
        <w:rPr>
          <w:rFonts w:ascii="Calibri" w:hAnsi="Calibri" w:cs="Calibri"/>
          <w:i/>
          <w:iCs/>
          <w:sz w:val="21"/>
          <w:szCs w:val="24"/>
          <w:lang w:val="fr-FR"/>
        </w:rPr>
        <w:t xml:space="preserve">Vous pouvez faire la différence entre une écriture classique, </w:t>
      </w:r>
      <w:r w:rsidR="00C84395">
        <w:rPr>
          <w:rFonts w:ascii="Calibri" w:hAnsi="Calibri" w:cs="Calibri"/>
          <w:i/>
          <w:iCs/>
          <w:sz w:val="21"/>
          <w:szCs w:val="24"/>
          <w:lang w:val="fr-FR"/>
        </w:rPr>
        <w:t>m</w:t>
      </w:r>
      <w:r w:rsidRPr="007A3041">
        <w:rPr>
          <w:rFonts w:ascii="Calibri" w:hAnsi="Calibri" w:cs="Calibri"/>
          <w:i/>
          <w:iCs/>
          <w:sz w:val="21"/>
          <w:szCs w:val="24"/>
          <w:lang w:val="fr-FR"/>
        </w:rPr>
        <w:t>odern</w:t>
      </w:r>
      <w:r w:rsidR="00E442C5">
        <w:rPr>
          <w:rFonts w:ascii="Calibri" w:hAnsi="Calibri" w:cs="Calibri"/>
          <w:i/>
          <w:iCs/>
          <w:sz w:val="21"/>
          <w:szCs w:val="24"/>
          <w:lang w:val="fr-FR"/>
        </w:rPr>
        <w:t>e</w:t>
      </w:r>
      <w:r w:rsidRPr="007A3041">
        <w:rPr>
          <w:rFonts w:ascii="Calibri" w:hAnsi="Calibri" w:cs="Calibri"/>
          <w:i/>
          <w:iCs/>
          <w:sz w:val="21"/>
          <w:szCs w:val="24"/>
          <w:lang w:val="fr-FR"/>
        </w:rPr>
        <w:t xml:space="preserve"> ou </w:t>
      </w:r>
      <w:r w:rsidR="00B0692E">
        <w:rPr>
          <w:rFonts w:ascii="Calibri" w:hAnsi="Calibri" w:cs="Calibri"/>
          <w:i/>
          <w:iCs/>
          <w:sz w:val="21"/>
          <w:szCs w:val="24"/>
          <w:lang w:val="fr-FR"/>
        </w:rPr>
        <w:t>joueuse</w:t>
      </w:r>
      <w:r w:rsidR="00DA1F50" w:rsidRPr="007A3041">
        <w:rPr>
          <w:rFonts w:ascii="Calibri" w:hAnsi="Calibri" w:cs="Calibri"/>
          <w:i/>
          <w:iCs/>
          <w:sz w:val="21"/>
          <w:szCs w:val="24"/>
          <w:lang w:val="fr-FR"/>
        </w:rPr>
        <w:t>.</w:t>
      </w:r>
    </w:p>
    <w:p w14:paraId="1C85A41A" w14:textId="77777777" w:rsidR="00985E78" w:rsidRPr="007A3041" w:rsidRDefault="00985E78" w:rsidP="003765EC">
      <w:pPr>
        <w:rPr>
          <w:rFonts w:ascii="Calibri" w:hAnsi="Calibri" w:cs="Calibri"/>
          <w:i/>
          <w:iCs/>
          <w:sz w:val="21"/>
          <w:szCs w:val="24"/>
          <w:lang w:val="fr-FR"/>
        </w:rPr>
      </w:pPr>
    </w:p>
    <w:p w14:paraId="7963296B" w14:textId="0998D887" w:rsidR="005436C5" w:rsidRDefault="00C84395" w:rsidP="003765EC">
      <w:pPr>
        <w:rPr>
          <w:rFonts w:ascii="Calibri" w:hAnsi="Calibri" w:cs="Calibri"/>
          <w:i/>
          <w:iCs/>
          <w:sz w:val="21"/>
          <w:szCs w:val="24"/>
        </w:rPr>
      </w:pPr>
      <w:r>
        <w:rPr>
          <w:rFonts w:ascii="Calibri" w:hAnsi="Calibri" w:cs="Calibri"/>
          <w:i/>
          <w:iCs/>
          <w:noProof/>
          <w:sz w:val="21"/>
          <w:szCs w:val="24"/>
        </w:rPr>
        <w:drawing>
          <wp:inline distT="0" distB="0" distL="0" distR="0" wp14:anchorId="47B76F83" wp14:editId="5C2E14EB">
            <wp:extent cx="5522614" cy="2003281"/>
            <wp:effectExtent l="0" t="0" r="190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8"/>
                    <a:srcRect l="1333" r="8416"/>
                    <a:stretch/>
                  </pic:blipFill>
                  <pic:spPr bwMode="auto">
                    <a:xfrm>
                      <a:off x="0" y="0"/>
                      <a:ext cx="5523011" cy="200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8E07F" w14:textId="20C923C8" w:rsidR="00535AF9" w:rsidRPr="00535AF9" w:rsidRDefault="00535AF9" w:rsidP="003765EC">
      <w:pPr>
        <w:rPr>
          <w:rFonts w:ascii="Calibri" w:hAnsi="Calibri" w:cs="Calibri"/>
          <w:i/>
          <w:iCs/>
          <w:sz w:val="24"/>
          <w:szCs w:val="32"/>
        </w:rPr>
      </w:pPr>
    </w:p>
    <w:p w14:paraId="39EEC87D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5689D328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5BD35EC3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010016A2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5F6E799C" w14:textId="56E742F2" w:rsidR="00535AF9" w:rsidRPr="00985E78" w:rsidRDefault="007A3041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Biographie de </w:t>
      </w:r>
      <w:r w:rsidR="00B0692E" w:rsidRPr="00985E78">
        <w:rPr>
          <w:rFonts w:ascii="Calibri" w:hAnsi="Calibri" w:cs="Calibri"/>
          <w:b/>
          <w:bCs/>
          <w:sz w:val="24"/>
          <w:szCs w:val="32"/>
          <w:lang w:val="fr-FR"/>
        </w:rPr>
        <w:t>l’auteur :</w:t>
      </w:r>
    </w:p>
    <w:p w14:paraId="3434C647" w14:textId="472C21F1" w:rsidR="00DC029C" w:rsidRPr="00B0692E" w:rsidRDefault="00B0692E" w:rsidP="003765EC">
      <w:pPr>
        <w:rPr>
          <w:rFonts w:ascii="Calibri" w:hAnsi="Calibri" w:cs="Calibri"/>
          <w:i/>
          <w:iCs/>
          <w:sz w:val="21"/>
          <w:szCs w:val="24"/>
          <w:lang w:val="fr-FR"/>
        </w:rPr>
      </w:pPr>
      <w:r w:rsidRPr="00B0692E">
        <w:rPr>
          <w:rFonts w:ascii="Calibri" w:hAnsi="Calibri" w:cs="Calibri"/>
          <w:i/>
          <w:iCs/>
          <w:sz w:val="21"/>
          <w:szCs w:val="24"/>
          <w:lang w:val="fr-FR"/>
        </w:rPr>
        <w:t>Pas o</w:t>
      </w:r>
      <w:r>
        <w:rPr>
          <w:rFonts w:ascii="Calibri" w:hAnsi="Calibri" w:cs="Calibri"/>
          <w:i/>
          <w:iCs/>
          <w:sz w:val="21"/>
          <w:szCs w:val="24"/>
          <w:lang w:val="fr-FR"/>
        </w:rPr>
        <w:t>bligatoire</w:t>
      </w:r>
    </w:p>
    <w:p w14:paraId="245FC047" w14:textId="08603A0A" w:rsidR="00535AF9" w:rsidRPr="00B0692E" w:rsidRDefault="00535AF9" w:rsidP="003765EC">
      <w:pPr>
        <w:rPr>
          <w:rFonts w:ascii="Calibri" w:hAnsi="Calibri" w:cs="Calibri"/>
          <w:i/>
          <w:iCs/>
          <w:sz w:val="24"/>
          <w:szCs w:val="32"/>
          <w:lang w:val="fr-FR"/>
        </w:rPr>
      </w:pPr>
    </w:p>
    <w:p w14:paraId="6F5346AA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4B1A9B26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7301DBAC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41182701" w14:textId="77777777" w:rsidR="00985E78" w:rsidRPr="00B0692E" w:rsidRDefault="00B0692E" w:rsidP="00985E78">
      <w:pPr>
        <w:rPr>
          <w:rFonts w:ascii="Calibri" w:hAnsi="Calibri" w:cs="Calibri"/>
          <w:i/>
          <w:iCs/>
          <w:sz w:val="21"/>
          <w:szCs w:val="24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Souhaitez-vous insérer une photo de </w:t>
      </w:r>
      <w:proofErr w:type="gramStart"/>
      <w:r w:rsidR="00E442C5" w:rsidRPr="00985E78">
        <w:rPr>
          <w:rFonts w:ascii="Calibri" w:hAnsi="Calibri" w:cs="Calibri"/>
          <w:b/>
          <w:bCs/>
          <w:sz w:val="24"/>
          <w:szCs w:val="32"/>
          <w:lang w:val="fr-FR"/>
        </w:rPr>
        <w:t>l’auteur:</w:t>
      </w:r>
      <w:proofErr w:type="gramEnd"/>
      <w:r w:rsidR="00E442C5"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 oui</w:t>
      </w:r>
      <w:r w:rsidR="00535AF9" w:rsidRPr="00985E78">
        <w:rPr>
          <w:rFonts w:ascii="Calibri" w:hAnsi="Calibri" w:cs="Calibri"/>
          <w:b/>
          <w:bCs/>
          <w:sz w:val="24"/>
          <w:szCs w:val="32"/>
          <w:lang w:val="fr-FR"/>
        </w:rPr>
        <w:t>/n</w:t>
      </w: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>on</w:t>
      </w:r>
      <w:r w:rsidR="00DC029C" w:rsidRPr="00B0692E">
        <w:rPr>
          <w:rFonts w:ascii="Calibri" w:hAnsi="Calibri" w:cs="Calibri"/>
          <w:i/>
          <w:iCs/>
          <w:sz w:val="24"/>
          <w:szCs w:val="32"/>
          <w:lang w:val="fr-FR"/>
        </w:rPr>
        <w:br/>
      </w:r>
      <w:r>
        <w:rPr>
          <w:rFonts w:ascii="Calibri" w:hAnsi="Calibri" w:cs="Calibri"/>
          <w:i/>
          <w:iCs/>
          <w:sz w:val="22"/>
          <w:szCs w:val="28"/>
          <w:lang w:val="fr-FR"/>
        </w:rPr>
        <w:t>Si oui, veuillez nous envoyer cette photo à part</w:t>
      </w:r>
      <w:r w:rsidR="00985E78">
        <w:rPr>
          <w:rFonts w:ascii="Calibri" w:hAnsi="Calibri" w:cs="Calibri"/>
          <w:i/>
          <w:iCs/>
          <w:sz w:val="22"/>
          <w:szCs w:val="28"/>
          <w:lang w:val="fr-FR"/>
        </w:rPr>
        <w:t xml:space="preserve">. </w:t>
      </w:r>
      <w:r w:rsidR="00985E78" w:rsidRPr="00B0692E">
        <w:rPr>
          <w:rFonts w:ascii="Calibri" w:hAnsi="Calibri" w:cs="Calibri"/>
          <w:i/>
          <w:iCs/>
          <w:sz w:val="21"/>
          <w:szCs w:val="24"/>
          <w:lang w:val="fr-FR"/>
        </w:rPr>
        <w:t>Pas o</w:t>
      </w:r>
      <w:r w:rsidR="00985E78">
        <w:rPr>
          <w:rFonts w:ascii="Calibri" w:hAnsi="Calibri" w:cs="Calibri"/>
          <w:i/>
          <w:iCs/>
          <w:sz w:val="21"/>
          <w:szCs w:val="24"/>
          <w:lang w:val="fr-FR"/>
        </w:rPr>
        <w:t>bligatoire</w:t>
      </w:r>
    </w:p>
    <w:p w14:paraId="6D923D44" w14:textId="77777777" w:rsidR="00DA1F50" w:rsidRPr="00B0692E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  <w:lang w:val="fr-FR"/>
        </w:rPr>
      </w:pPr>
    </w:p>
    <w:p w14:paraId="46301BDD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13C1775C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027C29CB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628BC078" w14:textId="000CB4AE" w:rsidR="00535AF9" w:rsidRPr="00985E78" w:rsidRDefault="00B0692E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Une </w:t>
      </w:r>
      <w:r w:rsidR="00E442C5" w:rsidRPr="00985E78">
        <w:rPr>
          <w:rFonts w:ascii="Calibri" w:hAnsi="Calibri" w:cs="Calibri"/>
          <w:b/>
          <w:bCs/>
          <w:sz w:val="24"/>
          <w:szCs w:val="32"/>
          <w:lang w:val="fr-FR"/>
        </w:rPr>
        <w:t>référence :</w:t>
      </w:r>
    </w:p>
    <w:p w14:paraId="41CD28DF" w14:textId="77777777" w:rsidR="00985E78" w:rsidRPr="00B0692E" w:rsidRDefault="00985E78" w:rsidP="00985E78">
      <w:pPr>
        <w:rPr>
          <w:rFonts w:ascii="Calibri" w:hAnsi="Calibri" w:cs="Calibri"/>
          <w:i/>
          <w:iCs/>
          <w:sz w:val="21"/>
          <w:szCs w:val="24"/>
          <w:lang w:val="fr-FR"/>
        </w:rPr>
      </w:pPr>
      <w:r w:rsidRPr="00B0692E">
        <w:rPr>
          <w:rFonts w:ascii="Calibri" w:hAnsi="Calibri" w:cs="Calibri"/>
          <w:i/>
          <w:iCs/>
          <w:sz w:val="21"/>
          <w:szCs w:val="24"/>
          <w:lang w:val="fr-FR"/>
        </w:rPr>
        <w:t>Pas o</w:t>
      </w:r>
      <w:r>
        <w:rPr>
          <w:rFonts w:ascii="Calibri" w:hAnsi="Calibri" w:cs="Calibri"/>
          <w:i/>
          <w:iCs/>
          <w:sz w:val="21"/>
          <w:szCs w:val="24"/>
          <w:lang w:val="fr-FR"/>
        </w:rPr>
        <w:t>bligatoire</w:t>
      </w:r>
    </w:p>
    <w:p w14:paraId="553517D7" w14:textId="77777777" w:rsidR="00DA1F50" w:rsidRPr="00E442C5" w:rsidRDefault="00DA1F50" w:rsidP="003765EC">
      <w:pPr>
        <w:rPr>
          <w:rFonts w:ascii="Calibri" w:hAnsi="Calibri" w:cs="Calibri"/>
          <w:b/>
          <w:bCs/>
          <w:i/>
          <w:iCs/>
          <w:sz w:val="24"/>
          <w:szCs w:val="32"/>
          <w:lang w:val="fr-FR"/>
        </w:rPr>
      </w:pPr>
    </w:p>
    <w:p w14:paraId="12D91808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7CFBCA4D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52E01102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5352D5C1" w14:textId="628CE953" w:rsidR="00535AF9" w:rsidRPr="00985E78" w:rsidRDefault="00E442C5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Lien de </w:t>
      </w:r>
      <w:r w:rsidR="00B32A30" w:rsidRPr="00985E78">
        <w:rPr>
          <w:rFonts w:ascii="Calibri" w:hAnsi="Calibri" w:cs="Calibri"/>
          <w:b/>
          <w:bCs/>
          <w:sz w:val="24"/>
          <w:szCs w:val="32"/>
          <w:lang w:val="fr-FR"/>
        </w:rPr>
        <w:t>référence</w:t>
      </w: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 vers d’autres livres :</w:t>
      </w:r>
    </w:p>
    <w:p w14:paraId="18F52B1F" w14:textId="77777777" w:rsidR="00985E78" w:rsidRPr="00B0692E" w:rsidRDefault="00B0692E" w:rsidP="00985E78">
      <w:pPr>
        <w:rPr>
          <w:rFonts w:ascii="Calibri" w:hAnsi="Calibri" w:cs="Calibri"/>
          <w:i/>
          <w:iCs/>
          <w:sz w:val="21"/>
          <w:szCs w:val="24"/>
          <w:lang w:val="fr-FR"/>
        </w:rPr>
      </w:pPr>
      <w:r w:rsidRPr="00985E78">
        <w:rPr>
          <w:rFonts w:ascii="Calibri" w:hAnsi="Calibri" w:cs="Calibri"/>
          <w:i/>
          <w:iCs/>
          <w:sz w:val="21"/>
          <w:szCs w:val="24"/>
          <w:lang w:val="fr-FR"/>
        </w:rPr>
        <w:t>Pour inspiration</w:t>
      </w:r>
      <w:r w:rsidR="00DC029C" w:rsidRPr="00985E78">
        <w:rPr>
          <w:rFonts w:ascii="Calibri" w:hAnsi="Calibri" w:cs="Calibri"/>
          <w:i/>
          <w:iCs/>
          <w:sz w:val="21"/>
          <w:szCs w:val="24"/>
          <w:lang w:val="fr-FR"/>
        </w:rPr>
        <w:t xml:space="preserve">. </w:t>
      </w:r>
      <w:r w:rsidRPr="00985E78">
        <w:rPr>
          <w:rFonts w:ascii="Calibri" w:hAnsi="Calibri" w:cs="Calibri"/>
          <w:i/>
          <w:iCs/>
          <w:sz w:val="21"/>
          <w:szCs w:val="24"/>
          <w:lang w:val="fr-FR"/>
        </w:rPr>
        <w:t>Placer une photo ou un lien vers un autre livre</w:t>
      </w:r>
      <w:r w:rsidR="00985E78">
        <w:rPr>
          <w:rFonts w:ascii="Calibri" w:hAnsi="Calibri" w:cs="Calibri"/>
          <w:i/>
          <w:iCs/>
          <w:sz w:val="21"/>
          <w:szCs w:val="24"/>
          <w:lang w:val="fr-FR"/>
        </w:rPr>
        <w:t xml:space="preserve">. </w:t>
      </w:r>
      <w:r w:rsidR="00985E78" w:rsidRPr="00B0692E">
        <w:rPr>
          <w:rFonts w:ascii="Calibri" w:hAnsi="Calibri" w:cs="Calibri"/>
          <w:i/>
          <w:iCs/>
          <w:sz w:val="21"/>
          <w:szCs w:val="24"/>
          <w:lang w:val="fr-FR"/>
        </w:rPr>
        <w:t>Pas o</w:t>
      </w:r>
      <w:r w:rsidR="00985E78">
        <w:rPr>
          <w:rFonts w:ascii="Calibri" w:hAnsi="Calibri" w:cs="Calibri"/>
          <w:i/>
          <w:iCs/>
          <w:sz w:val="21"/>
          <w:szCs w:val="24"/>
          <w:lang w:val="fr-FR"/>
        </w:rPr>
        <w:t>bligatoire</w:t>
      </w:r>
    </w:p>
    <w:p w14:paraId="5F5A1AE5" w14:textId="77777777" w:rsidR="00DA1F50" w:rsidRPr="00B0692E" w:rsidRDefault="00DA1F50" w:rsidP="003765EC">
      <w:pPr>
        <w:rPr>
          <w:rFonts w:ascii="Calibri" w:hAnsi="Calibri" w:cs="Calibri"/>
          <w:i/>
          <w:iCs/>
          <w:sz w:val="24"/>
          <w:szCs w:val="32"/>
          <w:lang w:val="fr-FR"/>
        </w:rPr>
      </w:pPr>
    </w:p>
    <w:p w14:paraId="117A82AB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524F6F75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11EED561" w14:textId="77777777" w:rsidR="00985E78" w:rsidRDefault="00985E78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</w:p>
    <w:p w14:paraId="681CDF0A" w14:textId="4C73CF91" w:rsidR="00535AF9" w:rsidRPr="00985E78" w:rsidRDefault="00B0692E" w:rsidP="003765EC">
      <w:pPr>
        <w:rPr>
          <w:rFonts w:ascii="Calibri" w:hAnsi="Calibri" w:cs="Calibri"/>
          <w:b/>
          <w:bCs/>
          <w:sz w:val="24"/>
          <w:szCs w:val="32"/>
          <w:lang w:val="fr-FR"/>
        </w:rPr>
      </w:pPr>
      <w:r w:rsidRPr="00985E78">
        <w:rPr>
          <w:rFonts w:ascii="Calibri" w:hAnsi="Calibri" w:cs="Calibri"/>
          <w:b/>
          <w:bCs/>
          <w:sz w:val="24"/>
          <w:szCs w:val="32"/>
          <w:lang w:val="fr-FR"/>
        </w:rPr>
        <w:t xml:space="preserve">Autre </w:t>
      </w:r>
      <w:r w:rsidR="00E442C5" w:rsidRPr="00985E78">
        <w:rPr>
          <w:rFonts w:ascii="Calibri" w:hAnsi="Calibri" w:cs="Calibri"/>
          <w:b/>
          <w:bCs/>
          <w:sz w:val="24"/>
          <w:szCs w:val="32"/>
          <w:lang w:val="fr-FR"/>
        </w:rPr>
        <w:t>information :</w:t>
      </w:r>
    </w:p>
    <w:p w14:paraId="3472E06D" w14:textId="77777777" w:rsidR="00985E78" w:rsidRPr="00B0692E" w:rsidRDefault="00985E78" w:rsidP="00985E78">
      <w:pPr>
        <w:rPr>
          <w:rFonts w:ascii="Calibri" w:hAnsi="Calibri" w:cs="Calibri"/>
          <w:i/>
          <w:iCs/>
          <w:sz w:val="21"/>
          <w:szCs w:val="24"/>
          <w:lang w:val="fr-FR"/>
        </w:rPr>
      </w:pPr>
      <w:r w:rsidRPr="00B0692E">
        <w:rPr>
          <w:rFonts w:ascii="Calibri" w:hAnsi="Calibri" w:cs="Calibri"/>
          <w:i/>
          <w:iCs/>
          <w:sz w:val="21"/>
          <w:szCs w:val="24"/>
          <w:lang w:val="fr-FR"/>
        </w:rPr>
        <w:t>Pas o</w:t>
      </w:r>
      <w:r>
        <w:rPr>
          <w:rFonts w:ascii="Calibri" w:hAnsi="Calibri" w:cs="Calibri"/>
          <w:i/>
          <w:iCs/>
          <w:sz w:val="21"/>
          <w:szCs w:val="24"/>
          <w:lang w:val="fr-FR"/>
        </w:rPr>
        <w:t>bligatoire</w:t>
      </w:r>
    </w:p>
    <w:p w14:paraId="3089F4D0" w14:textId="37819D6A" w:rsidR="00535AF9" w:rsidRPr="00B0692E" w:rsidRDefault="00535AF9" w:rsidP="003765EC">
      <w:pPr>
        <w:rPr>
          <w:rFonts w:ascii="Calibri" w:hAnsi="Calibri" w:cs="Calibri"/>
          <w:sz w:val="24"/>
          <w:szCs w:val="32"/>
          <w:lang w:val="fr-FR"/>
        </w:rPr>
      </w:pPr>
    </w:p>
    <w:p w14:paraId="0280BAC9" w14:textId="7DD3DD08" w:rsidR="00535AF9" w:rsidRPr="00B0692E" w:rsidRDefault="00535AF9" w:rsidP="003765EC">
      <w:pPr>
        <w:rPr>
          <w:rFonts w:ascii="Calibri" w:hAnsi="Calibri" w:cs="Calibri"/>
          <w:sz w:val="24"/>
          <w:szCs w:val="32"/>
          <w:lang w:val="fr-FR"/>
        </w:rPr>
      </w:pPr>
    </w:p>
    <w:p w14:paraId="43D36A47" w14:textId="20A0EEB3" w:rsidR="00DA1F50" w:rsidRPr="00B0692E" w:rsidRDefault="00DA1F50" w:rsidP="003765EC">
      <w:pPr>
        <w:rPr>
          <w:rFonts w:ascii="Calibri" w:hAnsi="Calibri" w:cs="Calibri"/>
          <w:sz w:val="24"/>
          <w:szCs w:val="32"/>
          <w:lang w:val="fr-FR"/>
        </w:rPr>
      </w:pPr>
    </w:p>
    <w:p w14:paraId="58F218C0" w14:textId="77777777" w:rsidR="00DA1F50" w:rsidRPr="00B0692E" w:rsidRDefault="00DA1F50" w:rsidP="003765EC">
      <w:pPr>
        <w:rPr>
          <w:rFonts w:ascii="Calibri" w:hAnsi="Calibri" w:cs="Calibri"/>
          <w:sz w:val="24"/>
          <w:szCs w:val="32"/>
          <w:lang w:val="fr-FR"/>
        </w:rPr>
      </w:pPr>
    </w:p>
    <w:p w14:paraId="35317B13" w14:textId="1A93F7E4" w:rsidR="00DA1F50" w:rsidRPr="00B0692E" w:rsidRDefault="00B0692E" w:rsidP="00DA1F50">
      <w:pPr>
        <w:rPr>
          <w:rFonts w:ascii="Calibri" w:hAnsi="Calibri" w:cs="Calibri"/>
          <w:sz w:val="36"/>
          <w:szCs w:val="44"/>
          <w:lang w:val="fr-FR"/>
        </w:rPr>
      </w:pPr>
      <w:r w:rsidRPr="00B0692E">
        <w:rPr>
          <w:rFonts w:ascii="Calibri" w:hAnsi="Calibri" w:cs="Calibri"/>
          <w:sz w:val="36"/>
          <w:szCs w:val="44"/>
          <w:lang w:val="fr-FR"/>
        </w:rPr>
        <w:t>Rien ou peu d’information à raj</w:t>
      </w:r>
      <w:r>
        <w:rPr>
          <w:rFonts w:ascii="Calibri" w:hAnsi="Calibri" w:cs="Calibri"/>
          <w:sz w:val="36"/>
          <w:szCs w:val="44"/>
          <w:lang w:val="fr-FR"/>
        </w:rPr>
        <w:t>outer ?</w:t>
      </w:r>
      <w:r w:rsidR="00DA1F50" w:rsidRPr="00B0692E">
        <w:rPr>
          <w:rFonts w:ascii="Calibri" w:hAnsi="Calibri" w:cs="Calibri"/>
          <w:sz w:val="36"/>
          <w:szCs w:val="44"/>
          <w:lang w:val="fr-FR"/>
        </w:rPr>
        <w:t xml:space="preserve"> </w:t>
      </w:r>
    </w:p>
    <w:p w14:paraId="04098EB8" w14:textId="53631E8F" w:rsidR="00535AF9" w:rsidRPr="00E442C5" w:rsidRDefault="00B0692E" w:rsidP="00535AF9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</w:pPr>
      <w:r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Faites-nous savoir au moins quel genre </w:t>
      </w:r>
      <w:proofErr w:type="spellStart"/>
      <w:r w:rsidR="00923C3B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a</w:t>
      </w:r>
      <w:proofErr w:type="spellEnd"/>
      <w:r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 votre préférence, si c’est modern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e</w:t>
      </w:r>
      <w:r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, classique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ou joueur.</w:t>
      </w:r>
      <w:r w:rsidR="00DA1F50"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 </w:t>
      </w:r>
      <w:r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Ou si vous n’avez encore aucune idée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et </w:t>
      </w:r>
      <w:r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que vous nous donne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z</w:t>
      </w:r>
      <w:r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 carte blanche.</w:t>
      </w:r>
      <w:r w:rsidR="00DA1F50" w:rsidRPr="00B0692E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 </w:t>
      </w:r>
      <w:r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Nous vous envoyons toujours une </w:t>
      </w:r>
      <w:r w:rsidR="00E442C5"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première</w:t>
      </w:r>
      <w:r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 </w:t>
      </w:r>
      <w:r w:rsidR="00E442C5"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é</w:t>
      </w:r>
      <w:r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bauche</w:t>
      </w:r>
      <w:r w:rsidR="00E442C5"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, comme cela nous </w:t>
      </w:r>
      <w:proofErr w:type="gramStart"/>
      <w:r w:rsid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avons</w:t>
      </w:r>
      <w:proofErr w:type="gramEnd"/>
      <w:r w:rsid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 </w:t>
      </w:r>
      <w:r w:rsidR="00E442C5"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toujours </w:t>
      </w:r>
      <w:r w:rsid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la possibilité d’</w:t>
      </w:r>
      <w:r w:rsidR="00E442C5"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effectuer des modifications. </w:t>
      </w:r>
    </w:p>
    <w:p w14:paraId="11FDA821" w14:textId="137000BC" w:rsidR="00535AF9" w:rsidRPr="00E442C5" w:rsidRDefault="00E442C5" w:rsidP="00365A45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</w:pPr>
      <w:r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Enregistrer le fichier et nommer le de préférence </w:t>
      </w:r>
      <w:r w:rsidR="00B32A30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fr-FR" w:eastAsia="nl-NL"/>
        </w:rPr>
        <w:t>instruction-</w:t>
      </w:r>
      <w:r w:rsidR="0068320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fr-FR" w:eastAsia="nl-NL"/>
        </w:rPr>
        <w:t>couve</w:t>
      </w:r>
      <w:r w:rsidR="0068320F" w:rsidRPr="00E442C5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fr-FR" w:eastAsia="nl-NL"/>
        </w:rPr>
        <w:t>r</w:t>
      </w:r>
      <w:r w:rsidR="0068320F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fr-FR" w:eastAsia="nl-NL"/>
        </w:rPr>
        <w:t>ture.</w:t>
      </w:r>
      <w:r w:rsidR="00535AF9"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 </w:t>
      </w:r>
      <w:r w:rsidRPr="00E442C5"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Télécharger le fichier par notre site internet, avec toutes les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 xml:space="preserve">pièces à joindre (photos, texte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word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  <w:lang w:val="fr-FR" w:eastAsia="nl-NL"/>
        </w:rPr>
        <w:t>, police d’écriture)</w:t>
      </w:r>
    </w:p>
    <w:sectPr w:rsidR="00535AF9" w:rsidRPr="00E442C5" w:rsidSect="00985E78">
      <w:headerReference w:type="default" r:id="rId9"/>
      <w:footerReference w:type="default" r:id="rId10"/>
      <w:headerReference w:type="first" r:id="rId11"/>
      <w:pgSz w:w="11906" w:h="16838"/>
      <w:pgMar w:top="187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11E5" w14:textId="77777777" w:rsidR="00E1394E" w:rsidRDefault="00E1394E" w:rsidP="00C65D27">
      <w:r>
        <w:separator/>
      </w:r>
    </w:p>
  </w:endnote>
  <w:endnote w:type="continuationSeparator" w:id="0">
    <w:p w14:paraId="3A804B61" w14:textId="77777777" w:rsidR="00E1394E" w:rsidRDefault="00E1394E" w:rsidP="00C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739D" w14:textId="04999369" w:rsidR="003E1D8D" w:rsidRDefault="003E1D8D" w:rsidP="00F74AF7">
    <w:pPr>
      <w:pStyle w:val="Basisaline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3E00" w14:textId="77777777" w:rsidR="00E1394E" w:rsidRDefault="00E1394E" w:rsidP="00C65D27">
      <w:r>
        <w:separator/>
      </w:r>
    </w:p>
  </w:footnote>
  <w:footnote w:type="continuationSeparator" w:id="0">
    <w:p w14:paraId="2178A061" w14:textId="77777777" w:rsidR="00E1394E" w:rsidRDefault="00E1394E" w:rsidP="00C6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9B5C" w14:textId="2FFBCED9" w:rsidR="00985E78" w:rsidRDefault="00985E78" w:rsidP="00C53047">
    <w:pPr>
      <w:autoSpaceDE w:val="0"/>
      <w:autoSpaceDN w:val="0"/>
      <w:adjustRightInd w:val="0"/>
      <w:spacing w:line="276" w:lineRule="auto"/>
      <w:jc w:val="right"/>
    </w:pPr>
    <w:r w:rsidRPr="009276D6">
      <w:rPr>
        <w:rFonts w:ascii="Open Sans" w:hAnsi="Open Sans" w:cs="Open Sans"/>
        <w:noProof/>
        <w:sz w:val="18"/>
        <w:lang w:eastAsia="nl-NL"/>
      </w:rPr>
      <w:drawing>
        <wp:anchor distT="0" distB="0" distL="114300" distR="114300" simplePos="0" relativeHeight="251661312" behindDoc="0" locked="0" layoutInCell="1" allowOverlap="1" wp14:anchorId="6A3B2934" wp14:editId="7AA8AFF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42490" cy="409575"/>
          <wp:effectExtent l="0" t="0" r="0" b="9525"/>
          <wp:wrapSquare wrapText="bothSides"/>
          <wp:docPr id="2" name="Afbeelding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5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895"/>
                  <a:stretch/>
                </pic:blipFill>
                <pic:spPr bwMode="auto">
                  <a:xfrm>
                    <a:off x="0" y="0"/>
                    <a:ext cx="214249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CC0C" w14:textId="77777777" w:rsidR="00985E78" w:rsidRPr="009276D6" w:rsidRDefault="00985E78" w:rsidP="00985E78">
    <w:pPr>
      <w:autoSpaceDE w:val="0"/>
      <w:autoSpaceDN w:val="0"/>
      <w:adjustRightInd w:val="0"/>
      <w:spacing w:line="276" w:lineRule="auto"/>
      <w:jc w:val="right"/>
      <w:rPr>
        <w:rFonts w:ascii="Open Sans" w:hAnsi="Open Sans" w:cs="Open Sans"/>
        <w:b/>
        <w:bCs/>
        <w:sz w:val="16"/>
        <w:szCs w:val="18"/>
      </w:rPr>
    </w:pPr>
    <w:r w:rsidRPr="009276D6">
      <w:rPr>
        <w:rFonts w:ascii="Open Sans" w:hAnsi="Open Sans" w:cs="Open Sans"/>
        <w:noProof/>
        <w:sz w:val="18"/>
        <w:lang w:eastAsia="nl-NL"/>
      </w:rPr>
      <w:drawing>
        <wp:anchor distT="0" distB="0" distL="114300" distR="114300" simplePos="0" relativeHeight="251659264" behindDoc="0" locked="0" layoutInCell="1" allowOverlap="1" wp14:anchorId="63A2B37C" wp14:editId="73CC8DEF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2142490" cy="409575"/>
          <wp:effectExtent l="0" t="0" r="0" b="9525"/>
          <wp:wrapSquare wrapText="bothSides"/>
          <wp:docPr id="1" name="Afbeelding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5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895"/>
                  <a:stretch/>
                </pic:blipFill>
                <pic:spPr bwMode="auto">
                  <a:xfrm>
                    <a:off x="0" y="0"/>
                    <a:ext cx="214249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796BE" w14:textId="77777777" w:rsidR="00985E78" w:rsidRDefault="00985E78" w:rsidP="00985E78">
    <w:pPr>
      <w:autoSpaceDE w:val="0"/>
      <w:autoSpaceDN w:val="0"/>
      <w:adjustRightInd w:val="0"/>
      <w:spacing w:line="276" w:lineRule="auto"/>
      <w:jc w:val="right"/>
    </w:pPr>
  </w:p>
  <w:p w14:paraId="18AEBB36" w14:textId="77777777" w:rsidR="00985E78" w:rsidRDefault="00985E78" w:rsidP="00985E78">
    <w:pPr>
      <w:autoSpaceDE w:val="0"/>
      <w:autoSpaceDN w:val="0"/>
      <w:adjustRightInd w:val="0"/>
      <w:spacing w:line="276" w:lineRule="auto"/>
      <w:jc w:val="right"/>
    </w:pPr>
  </w:p>
  <w:p w14:paraId="0250C556" w14:textId="77777777" w:rsidR="00985E78" w:rsidRDefault="00985E78" w:rsidP="00985E78">
    <w:pPr>
      <w:autoSpaceDE w:val="0"/>
      <w:autoSpaceDN w:val="0"/>
      <w:adjustRightInd w:val="0"/>
      <w:spacing w:line="276" w:lineRule="auto"/>
      <w:jc w:val="right"/>
    </w:pPr>
  </w:p>
  <w:p w14:paraId="6FAF28FD" w14:textId="77777777" w:rsidR="00985E78" w:rsidRPr="00535AF9" w:rsidRDefault="00985E78" w:rsidP="00985E78">
    <w:pPr>
      <w:rPr>
        <w:rFonts w:ascii="Calibri" w:hAnsi="Calibri" w:cs="Calibri"/>
        <w:b/>
        <w:bCs/>
        <w:sz w:val="48"/>
        <w:szCs w:val="56"/>
      </w:rPr>
    </w:pPr>
    <w:proofErr w:type="spellStart"/>
    <w:r>
      <w:rPr>
        <w:rFonts w:ascii="Calibri" w:hAnsi="Calibri" w:cs="Calibri"/>
        <w:b/>
        <w:bCs/>
        <w:sz w:val="48"/>
        <w:szCs w:val="56"/>
      </w:rPr>
      <w:t>Instruction</w:t>
    </w:r>
    <w:proofErr w:type="spellEnd"/>
    <w:r w:rsidRPr="00535AF9">
      <w:rPr>
        <w:rFonts w:ascii="Calibri" w:hAnsi="Calibri" w:cs="Calibri"/>
        <w:b/>
        <w:bCs/>
        <w:sz w:val="48"/>
        <w:szCs w:val="56"/>
      </w:rPr>
      <w:t xml:space="preserve"> </w:t>
    </w:r>
    <w:r>
      <w:rPr>
        <w:rFonts w:ascii="Calibri" w:hAnsi="Calibri" w:cs="Calibri"/>
        <w:b/>
        <w:bCs/>
        <w:sz w:val="48"/>
        <w:szCs w:val="56"/>
      </w:rPr>
      <w:t>couverture</w:t>
    </w:r>
  </w:p>
  <w:p w14:paraId="2DC46D52" w14:textId="77777777" w:rsidR="00985E78" w:rsidRPr="007A3041" w:rsidRDefault="00985E78" w:rsidP="00985E78">
    <w:pPr>
      <w:rPr>
        <w:rFonts w:ascii="Calibri Light" w:hAnsi="Calibri Light" w:cs="Calibri Light"/>
        <w:sz w:val="36"/>
        <w:szCs w:val="36"/>
        <w:lang w:val="fr-FR"/>
      </w:rPr>
    </w:pPr>
    <w:r w:rsidRPr="007A3041">
      <w:rPr>
        <w:rFonts w:ascii="Calibri Light" w:hAnsi="Calibri Light" w:cs="Calibri Light"/>
        <w:sz w:val="36"/>
        <w:szCs w:val="36"/>
        <w:lang w:val="fr-FR"/>
      </w:rPr>
      <w:t xml:space="preserve">Aide pour </w:t>
    </w:r>
    <w:r>
      <w:rPr>
        <w:rFonts w:ascii="Calibri Light" w:hAnsi="Calibri Light" w:cs="Calibri Light"/>
        <w:sz w:val="36"/>
        <w:szCs w:val="36"/>
        <w:lang w:val="fr-FR"/>
      </w:rPr>
      <w:t>la création de la couverture</w:t>
    </w:r>
  </w:p>
  <w:p w14:paraId="03A7D6E4" w14:textId="77777777" w:rsidR="00985E78" w:rsidRDefault="00985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4C486E"/>
    <w:multiLevelType w:val="hybridMultilevel"/>
    <w:tmpl w:val="E7DA3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A1379"/>
    <w:multiLevelType w:val="multilevel"/>
    <w:tmpl w:val="618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97BAF"/>
    <w:multiLevelType w:val="hybridMultilevel"/>
    <w:tmpl w:val="F95CD76A"/>
    <w:lvl w:ilvl="0" w:tplc="CAC0D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01E88"/>
    <w:multiLevelType w:val="hybridMultilevel"/>
    <w:tmpl w:val="05502E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5692"/>
    <w:multiLevelType w:val="hybridMultilevel"/>
    <w:tmpl w:val="E8129DA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85355">
    <w:abstractNumId w:val="0"/>
  </w:num>
  <w:num w:numId="2" w16cid:durableId="1591739962">
    <w:abstractNumId w:val="2"/>
  </w:num>
  <w:num w:numId="3" w16cid:durableId="958729123">
    <w:abstractNumId w:val="5"/>
  </w:num>
  <w:num w:numId="4" w16cid:durableId="961615440">
    <w:abstractNumId w:val="4"/>
  </w:num>
  <w:num w:numId="5" w16cid:durableId="903445464">
    <w:abstractNumId w:val="1"/>
  </w:num>
  <w:num w:numId="6" w16cid:durableId="115221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27"/>
    <w:rsid w:val="00015C13"/>
    <w:rsid w:val="0007175E"/>
    <w:rsid w:val="00081E6B"/>
    <w:rsid w:val="0008444A"/>
    <w:rsid w:val="00092C2D"/>
    <w:rsid w:val="000C3660"/>
    <w:rsid w:val="000F170F"/>
    <w:rsid w:val="001050A1"/>
    <w:rsid w:val="00115E82"/>
    <w:rsid w:val="00163584"/>
    <w:rsid w:val="00177011"/>
    <w:rsid w:val="00197BB9"/>
    <w:rsid w:val="001A7F2E"/>
    <w:rsid w:val="001C2699"/>
    <w:rsid w:val="00205878"/>
    <w:rsid w:val="00241C2C"/>
    <w:rsid w:val="0025106D"/>
    <w:rsid w:val="002829B6"/>
    <w:rsid w:val="002D2A22"/>
    <w:rsid w:val="002E08B7"/>
    <w:rsid w:val="0032570C"/>
    <w:rsid w:val="00340C9B"/>
    <w:rsid w:val="00355D44"/>
    <w:rsid w:val="003646EE"/>
    <w:rsid w:val="00365A10"/>
    <w:rsid w:val="00365A45"/>
    <w:rsid w:val="003765EC"/>
    <w:rsid w:val="00381552"/>
    <w:rsid w:val="003859F3"/>
    <w:rsid w:val="003A45B6"/>
    <w:rsid w:val="003C4B6C"/>
    <w:rsid w:val="003E1D8D"/>
    <w:rsid w:val="003F2A54"/>
    <w:rsid w:val="003F6DBF"/>
    <w:rsid w:val="00436C30"/>
    <w:rsid w:val="004426A2"/>
    <w:rsid w:val="00450E56"/>
    <w:rsid w:val="00463558"/>
    <w:rsid w:val="0047138D"/>
    <w:rsid w:val="004B26F9"/>
    <w:rsid w:val="004C03B5"/>
    <w:rsid w:val="004D430D"/>
    <w:rsid w:val="004F105C"/>
    <w:rsid w:val="00514B1E"/>
    <w:rsid w:val="00535AF9"/>
    <w:rsid w:val="005436C5"/>
    <w:rsid w:val="00562692"/>
    <w:rsid w:val="00596E97"/>
    <w:rsid w:val="005A3B71"/>
    <w:rsid w:val="005D3CFB"/>
    <w:rsid w:val="005D7581"/>
    <w:rsid w:val="00646963"/>
    <w:rsid w:val="0066296C"/>
    <w:rsid w:val="006634BD"/>
    <w:rsid w:val="00665BEF"/>
    <w:rsid w:val="0068320F"/>
    <w:rsid w:val="00692650"/>
    <w:rsid w:val="006B2D85"/>
    <w:rsid w:val="006C0349"/>
    <w:rsid w:val="006E7BD9"/>
    <w:rsid w:val="00714525"/>
    <w:rsid w:val="00763A48"/>
    <w:rsid w:val="007702E9"/>
    <w:rsid w:val="007915AD"/>
    <w:rsid w:val="00793B0F"/>
    <w:rsid w:val="007A3041"/>
    <w:rsid w:val="007A6C76"/>
    <w:rsid w:val="007B0DAF"/>
    <w:rsid w:val="007B4B34"/>
    <w:rsid w:val="007D0CDF"/>
    <w:rsid w:val="007E0AD2"/>
    <w:rsid w:val="007F7A4B"/>
    <w:rsid w:val="00802A44"/>
    <w:rsid w:val="00823248"/>
    <w:rsid w:val="00862617"/>
    <w:rsid w:val="00870569"/>
    <w:rsid w:val="00875D14"/>
    <w:rsid w:val="008B60CD"/>
    <w:rsid w:val="0090203D"/>
    <w:rsid w:val="00904BB2"/>
    <w:rsid w:val="009208A2"/>
    <w:rsid w:val="00923C3B"/>
    <w:rsid w:val="0092708D"/>
    <w:rsid w:val="009276D6"/>
    <w:rsid w:val="009349A9"/>
    <w:rsid w:val="00937ACC"/>
    <w:rsid w:val="0095047C"/>
    <w:rsid w:val="00955C20"/>
    <w:rsid w:val="009574B0"/>
    <w:rsid w:val="00983C05"/>
    <w:rsid w:val="00985E78"/>
    <w:rsid w:val="009A1874"/>
    <w:rsid w:val="009A3527"/>
    <w:rsid w:val="009A52F2"/>
    <w:rsid w:val="009A558F"/>
    <w:rsid w:val="009B2CA3"/>
    <w:rsid w:val="009C04CA"/>
    <w:rsid w:val="009D0E1F"/>
    <w:rsid w:val="009E17EA"/>
    <w:rsid w:val="009E32B2"/>
    <w:rsid w:val="009F22A5"/>
    <w:rsid w:val="00A05B12"/>
    <w:rsid w:val="00A641FF"/>
    <w:rsid w:val="00A64521"/>
    <w:rsid w:val="00A9563D"/>
    <w:rsid w:val="00AA4436"/>
    <w:rsid w:val="00AF7BB9"/>
    <w:rsid w:val="00B0692E"/>
    <w:rsid w:val="00B32A30"/>
    <w:rsid w:val="00B47694"/>
    <w:rsid w:val="00B54F9F"/>
    <w:rsid w:val="00B6011D"/>
    <w:rsid w:val="00B87ED4"/>
    <w:rsid w:val="00BA09F1"/>
    <w:rsid w:val="00BA175E"/>
    <w:rsid w:val="00BA678D"/>
    <w:rsid w:val="00BF11D4"/>
    <w:rsid w:val="00C30097"/>
    <w:rsid w:val="00C53047"/>
    <w:rsid w:val="00C65D27"/>
    <w:rsid w:val="00C84395"/>
    <w:rsid w:val="00C94975"/>
    <w:rsid w:val="00CA6C1B"/>
    <w:rsid w:val="00CD3FC2"/>
    <w:rsid w:val="00CD6331"/>
    <w:rsid w:val="00CF5290"/>
    <w:rsid w:val="00CF7C3E"/>
    <w:rsid w:val="00D10255"/>
    <w:rsid w:val="00D12B3A"/>
    <w:rsid w:val="00D24FDA"/>
    <w:rsid w:val="00D36282"/>
    <w:rsid w:val="00D53F04"/>
    <w:rsid w:val="00D7655F"/>
    <w:rsid w:val="00DA1F50"/>
    <w:rsid w:val="00DA5578"/>
    <w:rsid w:val="00DB3A42"/>
    <w:rsid w:val="00DC029C"/>
    <w:rsid w:val="00DC739A"/>
    <w:rsid w:val="00DD2B6B"/>
    <w:rsid w:val="00DF53C9"/>
    <w:rsid w:val="00E1394E"/>
    <w:rsid w:val="00E15C54"/>
    <w:rsid w:val="00E32EEA"/>
    <w:rsid w:val="00E4097D"/>
    <w:rsid w:val="00E442C5"/>
    <w:rsid w:val="00E54CFC"/>
    <w:rsid w:val="00E56595"/>
    <w:rsid w:val="00E771D4"/>
    <w:rsid w:val="00E92944"/>
    <w:rsid w:val="00EB0365"/>
    <w:rsid w:val="00EB5BB7"/>
    <w:rsid w:val="00EC0780"/>
    <w:rsid w:val="00ED2ABE"/>
    <w:rsid w:val="00F022AF"/>
    <w:rsid w:val="00F553DD"/>
    <w:rsid w:val="00F74AF7"/>
    <w:rsid w:val="00FB2ADF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B42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525"/>
    <w:pPr>
      <w:spacing w:after="0" w:line="240" w:lineRule="auto"/>
    </w:pPr>
    <w:rPr>
      <w:rFonts w:ascii="Lucida Sans" w:hAnsi="Lucida Sans"/>
      <w:sz w:val="20"/>
    </w:rPr>
  </w:style>
  <w:style w:type="paragraph" w:styleId="Heading1">
    <w:name w:val="heading 1"/>
    <w:aliases w:val="TITEL DOCUMENT"/>
    <w:basedOn w:val="Normal"/>
    <w:next w:val="Normal"/>
    <w:link w:val="Heading1Char"/>
    <w:uiPriority w:val="9"/>
    <w:qFormat/>
    <w:rsid w:val="007B4B34"/>
    <w:pPr>
      <w:keepNext/>
      <w:keepLines/>
      <w:spacing w:line="480" w:lineRule="auto"/>
      <w:outlineLvl w:val="0"/>
    </w:pPr>
    <w:rPr>
      <w:rFonts w:ascii="Arial Black" w:eastAsiaTheme="majorEastAsia" w:hAnsi="Arial Black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2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27"/>
  </w:style>
  <w:style w:type="paragraph" w:styleId="Footer">
    <w:name w:val="footer"/>
    <w:basedOn w:val="Normal"/>
    <w:link w:val="FooterChar"/>
    <w:uiPriority w:val="99"/>
    <w:unhideWhenUsed/>
    <w:rsid w:val="00C65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27"/>
  </w:style>
  <w:style w:type="character" w:styleId="Hyperlink">
    <w:name w:val="Hyperlink"/>
    <w:basedOn w:val="DefaultParagraphFont"/>
    <w:uiPriority w:val="99"/>
    <w:unhideWhenUsed/>
    <w:rsid w:val="00C65D27"/>
    <w:rPr>
      <w:color w:val="0000FF" w:themeColor="hyperlink"/>
      <w:u w:val="single"/>
    </w:rPr>
  </w:style>
  <w:style w:type="character" w:customStyle="1" w:styleId="Heading1Char">
    <w:name w:val="Heading 1 Char"/>
    <w:aliases w:val="TITEL DOCUMENT Char"/>
    <w:basedOn w:val="DefaultParagraphFont"/>
    <w:link w:val="Heading1"/>
    <w:uiPriority w:val="9"/>
    <w:rsid w:val="007B4B34"/>
    <w:rPr>
      <w:rFonts w:ascii="Arial Black" w:eastAsiaTheme="majorEastAsia" w:hAnsi="Arial Black" w:cstheme="majorBidi"/>
      <w:b/>
      <w:bCs/>
      <w:color w:val="000000" w:themeColor="text1"/>
      <w:sz w:val="36"/>
      <w:szCs w:val="28"/>
    </w:rPr>
  </w:style>
  <w:style w:type="paragraph" w:customStyle="1" w:styleId="SUBKOP">
    <w:name w:val="SUBKOP"/>
    <w:basedOn w:val="Normal"/>
    <w:link w:val="SUBKOPChar"/>
    <w:qFormat/>
    <w:rsid w:val="007B4B34"/>
    <w:pPr>
      <w:spacing w:line="360" w:lineRule="auto"/>
    </w:pPr>
    <w:rPr>
      <w:rFonts w:cs="Arial"/>
      <w:b/>
      <w:szCs w:val="20"/>
    </w:rPr>
  </w:style>
  <w:style w:type="paragraph" w:customStyle="1" w:styleId="TableContents">
    <w:name w:val="Table Contents"/>
    <w:basedOn w:val="Normal"/>
    <w:rsid w:val="00D10255"/>
    <w:pPr>
      <w:suppressLineNumbers/>
      <w:suppressAutoHyphens/>
    </w:pPr>
    <w:rPr>
      <w:rFonts w:ascii="Cambria" w:eastAsia="Times New Roman" w:hAnsi="Cambria" w:cs="Cambria"/>
      <w:sz w:val="24"/>
      <w:szCs w:val="20"/>
      <w:lang w:eastAsia="zh-CN"/>
    </w:rPr>
  </w:style>
  <w:style w:type="character" w:customStyle="1" w:styleId="SUBKOPChar">
    <w:name w:val="SUBKOP Char"/>
    <w:basedOn w:val="DefaultParagraphFont"/>
    <w:link w:val="SUBKOP"/>
    <w:rsid w:val="007B4B34"/>
    <w:rPr>
      <w:rFonts w:ascii="Lucida Sans" w:hAnsi="Lucida Sans" w:cs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6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0844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asisalinea">
    <w:name w:val="[Basisalinea]"/>
    <w:basedOn w:val="Normal"/>
    <w:uiPriority w:val="99"/>
    <w:rsid w:val="008B60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2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926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5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7EEA-1BF4-7141-9306-306A702A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2018-02-20T11:29:00Z</cp:lastPrinted>
  <dcterms:created xsi:type="dcterms:W3CDTF">2020-07-24T11:12:00Z</dcterms:created>
  <dcterms:modified xsi:type="dcterms:W3CDTF">2022-12-16T10:18:00Z</dcterms:modified>
</cp:coreProperties>
</file>