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D9FC" w14:textId="70EA0A07" w:rsidR="003765EC" w:rsidRPr="00535AF9" w:rsidRDefault="00535AF9" w:rsidP="00535AF9">
      <w:pPr>
        <w:rPr>
          <w:rFonts w:ascii="Calibri" w:hAnsi="Calibri" w:cs="Calibri"/>
          <w:b/>
          <w:bCs/>
          <w:sz w:val="48"/>
          <w:szCs w:val="56"/>
        </w:rPr>
      </w:pPr>
      <w:r w:rsidRPr="00535AF9">
        <w:rPr>
          <w:rFonts w:ascii="Calibri" w:hAnsi="Calibri" w:cs="Calibri"/>
          <w:b/>
          <w:bCs/>
          <w:sz w:val="48"/>
          <w:szCs w:val="56"/>
        </w:rPr>
        <w:t xml:space="preserve">Briefing </w:t>
      </w:r>
      <w:r w:rsidR="00115E82">
        <w:rPr>
          <w:rFonts w:ascii="Calibri" w:hAnsi="Calibri" w:cs="Calibri"/>
          <w:b/>
          <w:bCs/>
          <w:sz w:val="48"/>
          <w:szCs w:val="56"/>
        </w:rPr>
        <w:t>cover</w:t>
      </w:r>
    </w:p>
    <w:p w14:paraId="5E90092E" w14:textId="1DCBD3EE" w:rsidR="00535AF9" w:rsidRPr="00535AF9" w:rsidRDefault="00535AF9" w:rsidP="003765EC">
      <w:pPr>
        <w:rPr>
          <w:rFonts w:ascii="Calibri Light" w:hAnsi="Calibri Light" w:cs="Calibri Light"/>
          <w:sz w:val="36"/>
          <w:szCs w:val="36"/>
        </w:rPr>
      </w:pPr>
      <w:r w:rsidRPr="00535AF9">
        <w:rPr>
          <w:rFonts w:ascii="Calibri Light" w:hAnsi="Calibri Light" w:cs="Calibri Light"/>
          <w:sz w:val="36"/>
          <w:szCs w:val="36"/>
        </w:rPr>
        <w:t>Hulp bij opmaak</w:t>
      </w:r>
    </w:p>
    <w:p w14:paraId="306C9082" w14:textId="77777777" w:rsidR="003765EC" w:rsidRPr="00535AF9" w:rsidRDefault="003765EC" w:rsidP="003765EC">
      <w:pPr>
        <w:rPr>
          <w:rFonts w:ascii="Calibri" w:hAnsi="Calibri" w:cs="Calibri"/>
          <w:szCs w:val="20"/>
        </w:rPr>
      </w:pPr>
    </w:p>
    <w:p w14:paraId="7D119C23" w14:textId="2F8E041D" w:rsidR="009574B0" w:rsidRDefault="009574B0" w:rsidP="003765EC">
      <w:pPr>
        <w:rPr>
          <w:rFonts w:ascii="Open Sans" w:hAnsi="Open Sans" w:cs="Open Sans"/>
        </w:rPr>
      </w:pPr>
    </w:p>
    <w:p w14:paraId="0118D352" w14:textId="65635E72" w:rsidR="00535AF9" w:rsidRPr="00DC029C" w:rsidRDefault="00535AF9" w:rsidP="003765EC">
      <w:pPr>
        <w:rPr>
          <w:rFonts w:ascii="Calibri" w:hAnsi="Calibri" w:cs="Calibri"/>
          <w:b/>
          <w:bCs/>
          <w:sz w:val="24"/>
          <w:szCs w:val="32"/>
        </w:rPr>
      </w:pPr>
      <w:r w:rsidRPr="00DC029C">
        <w:rPr>
          <w:rFonts w:ascii="Calibri" w:hAnsi="Calibri" w:cs="Calibri"/>
          <w:b/>
          <w:bCs/>
          <w:sz w:val="24"/>
          <w:szCs w:val="32"/>
        </w:rPr>
        <w:t xml:space="preserve">Titel voor op de </w:t>
      </w:r>
      <w:r w:rsidR="00115E82">
        <w:rPr>
          <w:rFonts w:ascii="Calibri" w:hAnsi="Calibri" w:cs="Calibri"/>
          <w:b/>
          <w:bCs/>
          <w:sz w:val="24"/>
          <w:szCs w:val="32"/>
        </w:rPr>
        <w:t>cover</w:t>
      </w:r>
      <w:r w:rsidRPr="00DC029C">
        <w:rPr>
          <w:rFonts w:ascii="Calibri" w:hAnsi="Calibri" w:cs="Calibri"/>
          <w:b/>
          <w:bCs/>
          <w:sz w:val="24"/>
          <w:szCs w:val="32"/>
        </w:rPr>
        <w:t>:</w:t>
      </w:r>
    </w:p>
    <w:p w14:paraId="49A0EF02" w14:textId="77777777" w:rsidR="00535AF9" w:rsidRPr="00535AF9" w:rsidRDefault="00535AF9" w:rsidP="003765EC">
      <w:pPr>
        <w:rPr>
          <w:rFonts w:ascii="Calibri" w:hAnsi="Calibri" w:cs="Calibri"/>
          <w:sz w:val="24"/>
          <w:szCs w:val="32"/>
        </w:rPr>
      </w:pPr>
    </w:p>
    <w:p w14:paraId="44AE19AB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76409E47" w14:textId="404C282D" w:rsidR="00535AF9" w:rsidRPr="00DC029C" w:rsidRDefault="00535AF9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t>Auteur:</w:t>
      </w:r>
    </w:p>
    <w:p w14:paraId="5527ECA8" w14:textId="77777777" w:rsidR="00535AF9" w:rsidRPr="00535AF9" w:rsidRDefault="00535AF9" w:rsidP="003765EC">
      <w:pPr>
        <w:rPr>
          <w:rFonts w:ascii="Calibri" w:hAnsi="Calibri" w:cs="Calibri"/>
          <w:sz w:val="24"/>
          <w:szCs w:val="32"/>
        </w:rPr>
      </w:pPr>
    </w:p>
    <w:p w14:paraId="0D66EAD8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0949D3C4" w14:textId="30F6F6CD" w:rsidR="00535AF9" w:rsidRPr="00DC029C" w:rsidRDefault="00535AF9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t>Samenvatting achterzijde:</w:t>
      </w:r>
    </w:p>
    <w:p w14:paraId="15253BB9" w14:textId="3DD5780B" w:rsidR="00DC029C" w:rsidRDefault="00DC029C" w:rsidP="003765EC">
      <w:pPr>
        <w:rPr>
          <w:rFonts w:ascii="Calibri" w:hAnsi="Calibri" w:cs="Calibri"/>
          <w:sz w:val="24"/>
          <w:szCs w:val="32"/>
        </w:rPr>
      </w:pPr>
    </w:p>
    <w:p w14:paraId="416B100B" w14:textId="77777777" w:rsidR="00DA1F50" w:rsidRPr="00535AF9" w:rsidRDefault="00DA1F50" w:rsidP="003765EC">
      <w:pPr>
        <w:rPr>
          <w:rFonts w:ascii="Calibri" w:hAnsi="Calibri" w:cs="Calibri"/>
          <w:sz w:val="24"/>
          <w:szCs w:val="32"/>
        </w:rPr>
      </w:pPr>
    </w:p>
    <w:p w14:paraId="16B62C14" w14:textId="65C5A84C" w:rsidR="00DC029C" w:rsidRPr="00DC029C" w:rsidRDefault="00535AF9" w:rsidP="003765EC">
      <w:pPr>
        <w:rPr>
          <w:rFonts w:ascii="Calibri" w:hAnsi="Calibri" w:cs="Calibri"/>
          <w:sz w:val="36"/>
          <w:szCs w:val="44"/>
        </w:rPr>
      </w:pPr>
      <w:r w:rsidRPr="00DC029C">
        <w:rPr>
          <w:rFonts w:ascii="Calibri" w:hAnsi="Calibri" w:cs="Calibri"/>
          <w:sz w:val="36"/>
          <w:szCs w:val="44"/>
        </w:rPr>
        <w:t>Aanvullende informatie</w:t>
      </w:r>
    </w:p>
    <w:p w14:paraId="729CBA13" w14:textId="019B64BD" w:rsidR="00535AF9" w:rsidRDefault="00535AF9" w:rsidP="003765EC">
      <w:pPr>
        <w:rPr>
          <w:rFonts w:ascii="Calibri" w:hAnsi="Calibri" w:cs="Calibri"/>
          <w:sz w:val="24"/>
          <w:szCs w:val="32"/>
        </w:rPr>
      </w:pPr>
    </w:p>
    <w:p w14:paraId="3C29F709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71306679" w14:textId="76B5EBF4" w:rsidR="00535AF9" w:rsidRPr="00DC029C" w:rsidRDefault="00535AF9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t>Wensen met betrekking tot kleurgebruik:</w:t>
      </w:r>
    </w:p>
    <w:p w14:paraId="20E97C31" w14:textId="384E2D15" w:rsidR="00535AF9" w:rsidRPr="00535AF9" w:rsidRDefault="00535AF9" w:rsidP="003765EC">
      <w:pPr>
        <w:rPr>
          <w:rFonts w:ascii="Calibri" w:hAnsi="Calibri" w:cs="Calibri"/>
          <w:i/>
          <w:iCs/>
          <w:sz w:val="24"/>
          <w:szCs w:val="32"/>
        </w:rPr>
      </w:pPr>
    </w:p>
    <w:p w14:paraId="7C662C14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2A244AD5" w14:textId="32EAFFDA" w:rsidR="00535AF9" w:rsidRDefault="00535AF9" w:rsidP="003765EC">
      <w:pPr>
        <w:rPr>
          <w:rFonts w:ascii="Calibri" w:hAnsi="Calibri" w:cs="Calibri"/>
          <w:i/>
          <w:iCs/>
          <w:sz w:val="21"/>
          <w:szCs w:val="24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t>Wensen met betrekking tot lettertype gebruik:</w:t>
      </w:r>
      <w:r w:rsidR="00DC029C">
        <w:rPr>
          <w:rFonts w:ascii="Calibri" w:hAnsi="Calibri" w:cs="Calibri"/>
          <w:i/>
          <w:iCs/>
          <w:sz w:val="24"/>
          <w:szCs w:val="32"/>
        </w:rPr>
        <w:br/>
      </w:r>
      <w:r w:rsidR="00DC029C" w:rsidRPr="00DC029C">
        <w:rPr>
          <w:rFonts w:ascii="Calibri" w:hAnsi="Calibri" w:cs="Calibri"/>
          <w:i/>
          <w:iCs/>
          <w:sz w:val="21"/>
          <w:szCs w:val="24"/>
        </w:rPr>
        <w:t>Let op: we kunnen niet altijd hetzelfde lettertype gebruiken in verband met licenties. Uiteraard gebruiken we dan een vergelijkbaar lettertype.</w:t>
      </w:r>
      <w:r w:rsidR="005436C5">
        <w:rPr>
          <w:rFonts w:ascii="Calibri" w:hAnsi="Calibri" w:cs="Calibri"/>
          <w:i/>
          <w:iCs/>
          <w:sz w:val="21"/>
          <w:szCs w:val="24"/>
        </w:rPr>
        <w:t xml:space="preserve"> U kunt ook een voorkeur uitspreken voor een stijl/soort. Onderstaand enkele voorbeelden.</w:t>
      </w:r>
      <w:r w:rsidR="00DA1F50">
        <w:rPr>
          <w:rFonts w:ascii="Calibri" w:hAnsi="Calibri" w:cs="Calibri"/>
          <w:i/>
          <w:iCs/>
          <w:sz w:val="21"/>
          <w:szCs w:val="24"/>
        </w:rPr>
        <w:t xml:space="preserve"> Dit valt onder te verdelen in bijvoorbeeld uitstraling Klassiek, Modern of Speels.</w:t>
      </w:r>
    </w:p>
    <w:p w14:paraId="0D62BCF4" w14:textId="1FF79D88" w:rsidR="005436C5" w:rsidRDefault="005436C5" w:rsidP="003765EC">
      <w:pPr>
        <w:rPr>
          <w:rFonts w:ascii="Calibri" w:hAnsi="Calibri" w:cs="Calibri"/>
          <w:i/>
          <w:iCs/>
          <w:sz w:val="21"/>
          <w:szCs w:val="24"/>
        </w:rPr>
      </w:pPr>
    </w:p>
    <w:p w14:paraId="7963296B" w14:textId="19AD32AB" w:rsidR="005436C5" w:rsidRDefault="00DA1F50" w:rsidP="003765EC">
      <w:pPr>
        <w:rPr>
          <w:rFonts w:ascii="Calibri" w:hAnsi="Calibri" w:cs="Calibri"/>
          <w:i/>
          <w:iCs/>
          <w:sz w:val="21"/>
          <w:szCs w:val="24"/>
        </w:rPr>
      </w:pPr>
      <w:r>
        <w:rPr>
          <w:rFonts w:ascii="Calibri" w:hAnsi="Calibri" w:cs="Calibri"/>
          <w:i/>
          <w:iCs/>
          <w:noProof/>
          <w:sz w:val="21"/>
          <w:szCs w:val="24"/>
        </w:rPr>
        <w:drawing>
          <wp:inline distT="0" distB="0" distL="0" distR="0" wp14:anchorId="247D9247" wp14:editId="6558A7D6">
            <wp:extent cx="6119495" cy="2112645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E07F" w14:textId="20C923C8" w:rsidR="00535AF9" w:rsidRPr="00535AF9" w:rsidRDefault="00535AF9" w:rsidP="003765EC">
      <w:pPr>
        <w:rPr>
          <w:rFonts w:ascii="Calibri" w:hAnsi="Calibri" w:cs="Calibri"/>
          <w:i/>
          <w:iCs/>
          <w:sz w:val="24"/>
          <w:szCs w:val="32"/>
        </w:rPr>
      </w:pPr>
    </w:p>
    <w:p w14:paraId="5F6E799C" w14:textId="7622E840" w:rsidR="00535AF9" w:rsidRPr="00DC029C" w:rsidRDefault="00535AF9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t>Auteursbiografie:</w:t>
      </w:r>
    </w:p>
    <w:p w14:paraId="3434C647" w14:textId="02C7DE46" w:rsidR="00DC029C" w:rsidRPr="00DC029C" w:rsidRDefault="00DC029C" w:rsidP="003765EC">
      <w:pPr>
        <w:rPr>
          <w:rFonts w:ascii="Calibri" w:hAnsi="Calibri" w:cs="Calibri"/>
          <w:i/>
          <w:iCs/>
          <w:sz w:val="21"/>
          <w:szCs w:val="24"/>
        </w:rPr>
      </w:pPr>
      <w:r w:rsidRPr="00DC029C">
        <w:rPr>
          <w:rFonts w:ascii="Calibri" w:hAnsi="Calibri" w:cs="Calibri"/>
          <w:i/>
          <w:iCs/>
          <w:sz w:val="21"/>
          <w:szCs w:val="24"/>
        </w:rPr>
        <w:t>Niet verplicht</w:t>
      </w:r>
    </w:p>
    <w:p w14:paraId="245FC047" w14:textId="08603A0A" w:rsidR="00535AF9" w:rsidRPr="00535AF9" w:rsidRDefault="00535AF9" w:rsidP="003765EC">
      <w:pPr>
        <w:rPr>
          <w:rFonts w:ascii="Calibri" w:hAnsi="Calibri" w:cs="Calibri"/>
          <w:i/>
          <w:iCs/>
          <w:sz w:val="24"/>
          <w:szCs w:val="32"/>
        </w:rPr>
      </w:pPr>
    </w:p>
    <w:p w14:paraId="63C26008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6E9F47BB" w14:textId="1E454DB2" w:rsidR="00535AF9" w:rsidRPr="00535AF9" w:rsidRDefault="00535AF9" w:rsidP="003765EC">
      <w:pPr>
        <w:rPr>
          <w:rFonts w:ascii="Calibri" w:hAnsi="Calibri" w:cs="Calibri"/>
          <w:i/>
          <w:iCs/>
          <w:sz w:val="24"/>
          <w:szCs w:val="32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t>Wilt u een auteursfoto op de achterzijde: ja/nee</w:t>
      </w:r>
      <w:r w:rsidR="00DC029C">
        <w:rPr>
          <w:rFonts w:ascii="Calibri" w:hAnsi="Calibri" w:cs="Calibri"/>
          <w:i/>
          <w:iCs/>
          <w:sz w:val="24"/>
          <w:szCs w:val="32"/>
        </w:rPr>
        <w:br/>
      </w:r>
      <w:r w:rsidR="00DC029C" w:rsidRPr="00DC029C">
        <w:rPr>
          <w:rFonts w:ascii="Calibri" w:hAnsi="Calibri" w:cs="Calibri"/>
          <w:i/>
          <w:iCs/>
          <w:sz w:val="22"/>
          <w:szCs w:val="28"/>
        </w:rPr>
        <w:t>Zo ja, graag de foto los meezenden</w:t>
      </w:r>
    </w:p>
    <w:p w14:paraId="71EC2F60" w14:textId="0CE25962" w:rsidR="00535AF9" w:rsidRPr="00535AF9" w:rsidRDefault="00535AF9" w:rsidP="003765EC">
      <w:pPr>
        <w:rPr>
          <w:rFonts w:ascii="Calibri" w:hAnsi="Calibri" w:cs="Calibri"/>
          <w:i/>
          <w:iCs/>
          <w:sz w:val="24"/>
          <w:szCs w:val="32"/>
        </w:rPr>
      </w:pPr>
    </w:p>
    <w:p w14:paraId="6D923D44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628BC078" w14:textId="43534BDD" w:rsidR="00535AF9" w:rsidRPr="00DC029C" w:rsidRDefault="00535AF9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lastRenderedPageBreak/>
        <w:t>Een aanbevelingsquote:</w:t>
      </w:r>
    </w:p>
    <w:p w14:paraId="553517D7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6EEE0F7F" w14:textId="77777777" w:rsidR="00DA1F50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</w:p>
    <w:p w14:paraId="5352D5C1" w14:textId="70E07B7B" w:rsidR="00535AF9" w:rsidRPr="00DA1F50" w:rsidRDefault="00535AF9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  <w:r w:rsidRPr="00DA1F50">
        <w:rPr>
          <w:rFonts w:ascii="Calibri" w:hAnsi="Calibri" w:cs="Calibri"/>
          <w:b/>
          <w:bCs/>
          <w:i/>
          <w:iCs/>
          <w:sz w:val="24"/>
          <w:szCs w:val="32"/>
        </w:rPr>
        <w:t xml:space="preserve">Verwijzing naar </w:t>
      </w:r>
      <w:r w:rsidR="00DC029C" w:rsidRPr="00DA1F50">
        <w:rPr>
          <w:rFonts w:ascii="Calibri" w:hAnsi="Calibri" w:cs="Calibri"/>
          <w:b/>
          <w:bCs/>
          <w:i/>
          <w:iCs/>
          <w:sz w:val="24"/>
          <w:szCs w:val="32"/>
        </w:rPr>
        <w:t xml:space="preserve">andere </w:t>
      </w:r>
      <w:r w:rsidRPr="00DA1F50">
        <w:rPr>
          <w:rFonts w:ascii="Calibri" w:hAnsi="Calibri" w:cs="Calibri"/>
          <w:b/>
          <w:bCs/>
          <w:i/>
          <w:iCs/>
          <w:sz w:val="24"/>
          <w:szCs w:val="32"/>
        </w:rPr>
        <w:t>boeken:</w:t>
      </w:r>
    </w:p>
    <w:p w14:paraId="1F8334B2" w14:textId="7FD30227" w:rsidR="00DC029C" w:rsidRPr="00535AF9" w:rsidRDefault="00DC029C" w:rsidP="003765EC">
      <w:pPr>
        <w:rPr>
          <w:rFonts w:ascii="Calibri" w:hAnsi="Calibri" w:cs="Calibri"/>
          <w:i/>
          <w:iCs/>
          <w:sz w:val="24"/>
          <w:szCs w:val="32"/>
        </w:rPr>
      </w:pPr>
      <w:r>
        <w:rPr>
          <w:rFonts w:ascii="Calibri" w:hAnsi="Calibri" w:cs="Calibri"/>
          <w:i/>
          <w:iCs/>
          <w:sz w:val="24"/>
          <w:szCs w:val="32"/>
        </w:rPr>
        <w:t>Ter inspiratie. Plaats een afbeelding of een link naar het boek</w:t>
      </w:r>
    </w:p>
    <w:p w14:paraId="27773066" w14:textId="4A314613" w:rsidR="00535AF9" w:rsidRDefault="00535AF9" w:rsidP="003765EC">
      <w:pPr>
        <w:rPr>
          <w:rFonts w:ascii="Calibri" w:hAnsi="Calibri" w:cs="Calibri"/>
          <w:i/>
          <w:iCs/>
          <w:sz w:val="24"/>
          <w:szCs w:val="32"/>
        </w:rPr>
      </w:pPr>
    </w:p>
    <w:p w14:paraId="5F5A1AE5" w14:textId="77777777" w:rsidR="00DA1F50" w:rsidRPr="00535AF9" w:rsidRDefault="00DA1F50" w:rsidP="003765EC">
      <w:pPr>
        <w:rPr>
          <w:rFonts w:ascii="Calibri" w:hAnsi="Calibri" w:cs="Calibri"/>
          <w:i/>
          <w:iCs/>
          <w:sz w:val="24"/>
          <w:szCs w:val="32"/>
        </w:rPr>
      </w:pPr>
    </w:p>
    <w:p w14:paraId="681CDF0A" w14:textId="433960E9" w:rsidR="00535AF9" w:rsidRPr="00DC029C" w:rsidRDefault="00535AF9" w:rsidP="003765EC">
      <w:pPr>
        <w:rPr>
          <w:rFonts w:ascii="Calibri" w:hAnsi="Calibri" w:cs="Calibri"/>
          <w:b/>
          <w:bCs/>
          <w:i/>
          <w:iCs/>
          <w:sz w:val="24"/>
          <w:szCs w:val="32"/>
        </w:rPr>
      </w:pPr>
      <w:r w:rsidRPr="00DC029C">
        <w:rPr>
          <w:rFonts w:ascii="Calibri" w:hAnsi="Calibri" w:cs="Calibri"/>
          <w:b/>
          <w:bCs/>
          <w:i/>
          <w:iCs/>
          <w:sz w:val="24"/>
          <w:szCs w:val="32"/>
        </w:rPr>
        <w:t>Overige informatie:</w:t>
      </w:r>
    </w:p>
    <w:p w14:paraId="3089F4D0" w14:textId="37819D6A" w:rsidR="00535AF9" w:rsidRDefault="00535AF9" w:rsidP="003765EC">
      <w:pPr>
        <w:rPr>
          <w:rFonts w:ascii="Calibri" w:hAnsi="Calibri" w:cs="Calibri"/>
          <w:sz w:val="24"/>
          <w:szCs w:val="32"/>
        </w:rPr>
      </w:pPr>
    </w:p>
    <w:p w14:paraId="0280BAC9" w14:textId="7DD3DD08" w:rsidR="00535AF9" w:rsidRDefault="00535AF9" w:rsidP="003765EC">
      <w:pPr>
        <w:rPr>
          <w:rFonts w:ascii="Calibri" w:hAnsi="Calibri" w:cs="Calibri"/>
          <w:sz w:val="24"/>
          <w:szCs w:val="32"/>
        </w:rPr>
      </w:pPr>
    </w:p>
    <w:p w14:paraId="43D36A47" w14:textId="20A0EEB3" w:rsidR="00DA1F50" w:rsidRDefault="00DA1F50" w:rsidP="003765EC">
      <w:pPr>
        <w:rPr>
          <w:rFonts w:ascii="Calibri" w:hAnsi="Calibri" w:cs="Calibri"/>
          <w:sz w:val="24"/>
          <w:szCs w:val="32"/>
        </w:rPr>
      </w:pPr>
    </w:p>
    <w:p w14:paraId="58F218C0" w14:textId="77777777" w:rsidR="00DA1F50" w:rsidRDefault="00DA1F50" w:rsidP="003765EC">
      <w:pPr>
        <w:rPr>
          <w:rFonts w:ascii="Calibri" w:hAnsi="Calibri" w:cs="Calibri"/>
          <w:sz w:val="24"/>
          <w:szCs w:val="32"/>
        </w:rPr>
      </w:pPr>
    </w:p>
    <w:p w14:paraId="35317B13" w14:textId="4DD00E4B" w:rsidR="00DA1F50" w:rsidRPr="00DC029C" w:rsidRDefault="00DA1F50" w:rsidP="00DA1F50">
      <w:pPr>
        <w:rPr>
          <w:rFonts w:ascii="Calibri" w:hAnsi="Calibri" w:cs="Calibri"/>
          <w:sz w:val="36"/>
          <w:szCs w:val="44"/>
        </w:rPr>
      </w:pPr>
      <w:r>
        <w:rPr>
          <w:rFonts w:ascii="Calibri" w:hAnsi="Calibri" w:cs="Calibri"/>
          <w:sz w:val="36"/>
          <w:szCs w:val="44"/>
        </w:rPr>
        <w:t>Geen of weinig a</w:t>
      </w:r>
      <w:r w:rsidRPr="00DC029C">
        <w:rPr>
          <w:rFonts w:ascii="Calibri" w:hAnsi="Calibri" w:cs="Calibri"/>
          <w:sz w:val="36"/>
          <w:szCs w:val="44"/>
        </w:rPr>
        <w:t>anvullende informatie</w:t>
      </w:r>
      <w:r>
        <w:rPr>
          <w:rFonts w:ascii="Calibri" w:hAnsi="Calibri" w:cs="Calibri"/>
          <w:sz w:val="36"/>
          <w:szCs w:val="44"/>
        </w:rPr>
        <w:t>?</w:t>
      </w:r>
    </w:p>
    <w:p w14:paraId="04098EB8" w14:textId="39EB8479" w:rsidR="00535AF9" w:rsidRPr="00535AF9" w:rsidRDefault="00DA1F50" w:rsidP="00535AF9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Geef bij voorkeur tenminste aan of u een voorkeur heeft voor modern, speels of klassiek. Of geef duidelijk aan dat u juist geen enkel idee heeft en het volledig aan ons overlaat. </w:t>
      </w:r>
      <w:r w:rsidR="00535AF9" w:rsidRPr="00535AF9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U krijgt het ontwerp van de omslag altijd nog te zien, zodat aanpassingen </w:t>
      </w:r>
      <w:proofErr w:type="gramStart"/>
      <w:r w:rsidR="00535AF9" w:rsidRPr="00535AF9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achteraf </w:t>
      </w:r>
      <w:r w:rsidR="00DC029C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 ook</w:t>
      </w:r>
      <w:proofErr w:type="gramEnd"/>
      <w:r w:rsidR="00DC029C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 </w:t>
      </w:r>
      <w:r w:rsidR="00535AF9" w:rsidRPr="00535AF9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altijd nog mogelijk zijn.</w:t>
      </w:r>
    </w:p>
    <w:p w14:paraId="11FDA821" w14:textId="64E64FC3" w:rsidR="00535AF9" w:rsidRPr="00365A45" w:rsidRDefault="00535AF9" w:rsidP="00365A45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</w:pPr>
      <w:r w:rsidRPr="00535AF9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Sla dit bestand op en geef het bij voorkeur de naam </w:t>
      </w:r>
      <w:r w:rsidRPr="00DC029C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nl-NL"/>
        </w:rPr>
        <w:t>briefing-cover</w:t>
      </w:r>
      <w:r w:rsidRPr="00535AF9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. Upload het bestand daarna via de website, aangevuld met eventuele afbeelding(en) en lettertype(n).</w:t>
      </w:r>
    </w:p>
    <w:sectPr w:rsidR="00535AF9" w:rsidRPr="00365A45" w:rsidSect="00C53047">
      <w:headerReference w:type="default" r:id="rId9"/>
      <w:footerReference w:type="default" r:id="rId10"/>
      <w:pgSz w:w="11906" w:h="16838"/>
      <w:pgMar w:top="187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B5A4" w14:textId="77777777" w:rsidR="000C3660" w:rsidRDefault="000C3660" w:rsidP="00C65D27">
      <w:r>
        <w:separator/>
      </w:r>
    </w:p>
  </w:endnote>
  <w:endnote w:type="continuationSeparator" w:id="0">
    <w:p w14:paraId="5826DB17" w14:textId="77777777" w:rsidR="000C3660" w:rsidRDefault="000C3660" w:rsidP="00C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739D" w14:textId="04999369" w:rsidR="003E1D8D" w:rsidRDefault="003E1D8D" w:rsidP="00F74AF7">
    <w:pPr>
      <w:pStyle w:val="Basisaline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064B" w14:textId="77777777" w:rsidR="000C3660" w:rsidRDefault="000C3660" w:rsidP="00C65D27">
      <w:r>
        <w:separator/>
      </w:r>
    </w:p>
  </w:footnote>
  <w:footnote w:type="continuationSeparator" w:id="0">
    <w:p w14:paraId="6097CE46" w14:textId="77777777" w:rsidR="000C3660" w:rsidRDefault="000C3660" w:rsidP="00C6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56D8" w14:textId="0F6B9CC5" w:rsidR="00862617" w:rsidRPr="009276D6" w:rsidRDefault="00862617" w:rsidP="009276D6">
    <w:pPr>
      <w:autoSpaceDE w:val="0"/>
      <w:autoSpaceDN w:val="0"/>
      <w:adjustRightInd w:val="0"/>
      <w:spacing w:line="276" w:lineRule="auto"/>
      <w:jc w:val="right"/>
      <w:rPr>
        <w:rFonts w:ascii="Open Sans" w:hAnsi="Open Sans" w:cs="Open Sans"/>
        <w:b/>
        <w:bCs/>
        <w:sz w:val="16"/>
        <w:szCs w:val="18"/>
      </w:rPr>
    </w:pPr>
    <w:r w:rsidRPr="009276D6">
      <w:rPr>
        <w:rFonts w:ascii="Open Sans" w:hAnsi="Open Sans" w:cs="Open Sans"/>
        <w:noProof/>
        <w:sz w:val="18"/>
        <w:lang w:eastAsia="nl-NL"/>
      </w:rPr>
      <w:drawing>
        <wp:anchor distT="0" distB="0" distL="114300" distR="114300" simplePos="0" relativeHeight="251659264" behindDoc="0" locked="0" layoutInCell="1" allowOverlap="1" wp14:anchorId="49AC7E72" wp14:editId="3B4A8BD4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2142490" cy="409575"/>
          <wp:effectExtent l="0" t="0" r="0" b="952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mb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895"/>
                  <a:stretch/>
                </pic:blipFill>
                <pic:spPr bwMode="auto">
                  <a:xfrm>
                    <a:off x="0" y="0"/>
                    <a:ext cx="214249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D9913" w14:textId="39B5AF63" w:rsidR="003E1D8D" w:rsidRDefault="003E1D8D" w:rsidP="00C53047">
    <w:pPr>
      <w:autoSpaceDE w:val="0"/>
      <w:autoSpaceDN w:val="0"/>
      <w:adjustRightInd w:val="0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4C486E"/>
    <w:multiLevelType w:val="hybridMultilevel"/>
    <w:tmpl w:val="E7DA3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A1379"/>
    <w:multiLevelType w:val="multilevel"/>
    <w:tmpl w:val="618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01E88"/>
    <w:multiLevelType w:val="hybridMultilevel"/>
    <w:tmpl w:val="05502E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5692"/>
    <w:multiLevelType w:val="hybridMultilevel"/>
    <w:tmpl w:val="E8129DA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27"/>
    <w:rsid w:val="00015C13"/>
    <w:rsid w:val="0007175E"/>
    <w:rsid w:val="00081E6B"/>
    <w:rsid w:val="0008444A"/>
    <w:rsid w:val="00092C2D"/>
    <w:rsid w:val="000C3660"/>
    <w:rsid w:val="000F170F"/>
    <w:rsid w:val="001050A1"/>
    <w:rsid w:val="00115E82"/>
    <w:rsid w:val="00163584"/>
    <w:rsid w:val="00177011"/>
    <w:rsid w:val="00197BB9"/>
    <w:rsid w:val="001A7F2E"/>
    <w:rsid w:val="001C2699"/>
    <w:rsid w:val="00205878"/>
    <w:rsid w:val="00241C2C"/>
    <w:rsid w:val="0025106D"/>
    <w:rsid w:val="002829B6"/>
    <w:rsid w:val="002D2A22"/>
    <w:rsid w:val="002E08B7"/>
    <w:rsid w:val="0032570C"/>
    <w:rsid w:val="00340C9B"/>
    <w:rsid w:val="00355D44"/>
    <w:rsid w:val="003646EE"/>
    <w:rsid w:val="00365A10"/>
    <w:rsid w:val="00365A45"/>
    <w:rsid w:val="003765EC"/>
    <w:rsid w:val="00381552"/>
    <w:rsid w:val="003859F3"/>
    <w:rsid w:val="003A45B6"/>
    <w:rsid w:val="003C4B6C"/>
    <w:rsid w:val="003E1D8D"/>
    <w:rsid w:val="003F2A54"/>
    <w:rsid w:val="003F6DBF"/>
    <w:rsid w:val="00436C30"/>
    <w:rsid w:val="004426A2"/>
    <w:rsid w:val="00450E56"/>
    <w:rsid w:val="00463558"/>
    <w:rsid w:val="0047138D"/>
    <w:rsid w:val="004B26F9"/>
    <w:rsid w:val="004C03B5"/>
    <w:rsid w:val="004D430D"/>
    <w:rsid w:val="00514B1E"/>
    <w:rsid w:val="00535AF9"/>
    <w:rsid w:val="005436C5"/>
    <w:rsid w:val="00562692"/>
    <w:rsid w:val="00596E97"/>
    <w:rsid w:val="005A3B71"/>
    <w:rsid w:val="005D3CFB"/>
    <w:rsid w:val="005D7581"/>
    <w:rsid w:val="0066296C"/>
    <w:rsid w:val="006634BD"/>
    <w:rsid w:val="00665BEF"/>
    <w:rsid w:val="00692650"/>
    <w:rsid w:val="006C0349"/>
    <w:rsid w:val="006E7BD9"/>
    <w:rsid w:val="00714525"/>
    <w:rsid w:val="00763A48"/>
    <w:rsid w:val="007702E9"/>
    <w:rsid w:val="007915AD"/>
    <w:rsid w:val="00793B0F"/>
    <w:rsid w:val="007A6C76"/>
    <w:rsid w:val="007B0DAF"/>
    <w:rsid w:val="007B4B34"/>
    <w:rsid w:val="007D0CDF"/>
    <w:rsid w:val="007E0AD2"/>
    <w:rsid w:val="007F7A4B"/>
    <w:rsid w:val="00802A44"/>
    <w:rsid w:val="00823248"/>
    <w:rsid w:val="00862617"/>
    <w:rsid w:val="00870569"/>
    <w:rsid w:val="00875D14"/>
    <w:rsid w:val="008B60CD"/>
    <w:rsid w:val="0090203D"/>
    <w:rsid w:val="00904BB2"/>
    <w:rsid w:val="009208A2"/>
    <w:rsid w:val="0092708D"/>
    <w:rsid w:val="009276D6"/>
    <w:rsid w:val="009349A9"/>
    <w:rsid w:val="00937ACC"/>
    <w:rsid w:val="0095047C"/>
    <w:rsid w:val="00955C20"/>
    <w:rsid w:val="009574B0"/>
    <w:rsid w:val="00983C05"/>
    <w:rsid w:val="009A1874"/>
    <w:rsid w:val="009A3527"/>
    <w:rsid w:val="009A52F2"/>
    <w:rsid w:val="009A558F"/>
    <w:rsid w:val="009B2CA3"/>
    <w:rsid w:val="009C04CA"/>
    <w:rsid w:val="009D0E1F"/>
    <w:rsid w:val="009E17EA"/>
    <w:rsid w:val="009E32B2"/>
    <w:rsid w:val="009F22A5"/>
    <w:rsid w:val="00A641FF"/>
    <w:rsid w:val="00A64521"/>
    <w:rsid w:val="00A9563D"/>
    <w:rsid w:val="00AA4436"/>
    <w:rsid w:val="00AF7BB9"/>
    <w:rsid w:val="00B47694"/>
    <w:rsid w:val="00B54F9F"/>
    <w:rsid w:val="00B6011D"/>
    <w:rsid w:val="00B87ED4"/>
    <w:rsid w:val="00BA09F1"/>
    <w:rsid w:val="00BA175E"/>
    <w:rsid w:val="00BA678D"/>
    <w:rsid w:val="00BF11D4"/>
    <w:rsid w:val="00C30097"/>
    <w:rsid w:val="00C53047"/>
    <w:rsid w:val="00C65D27"/>
    <w:rsid w:val="00C94975"/>
    <w:rsid w:val="00CA6C1B"/>
    <w:rsid w:val="00CD3FC2"/>
    <w:rsid w:val="00CD6331"/>
    <w:rsid w:val="00CF5290"/>
    <w:rsid w:val="00CF7C3E"/>
    <w:rsid w:val="00D10255"/>
    <w:rsid w:val="00D12B3A"/>
    <w:rsid w:val="00D24FDA"/>
    <w:rsid w:val="00D36282"/>
    <w:rsid w:val="00D53F04"/>
    <w:rsid w:val="00D7655F"/>
    <w:rsid w:val="00DA1F50"/>
    <w:rsid w:val="00DA5578"/>
    <w:rsid w:val="00DB3A42"/>
    <w:rsid w:val="00DC029C"/>
    <w:rsid w:val="00DC739A"/>
    <w:rsid w:val="00DD2B6B"/>
    <w:rsid w:val="00DF53C9"/>
    <w:rsid w:val="00E15C54"/>
    <w:rsid w:val="00E32EEA"/>
    <w:rsid w:val="00E4097D"/>
    <w:rsid w:val="00E54CFC"/>
    <w:rsid w:val="00E56595"/>
    <w:rsid w:val="00E771D4"/>
    <w:rsid w:val="00E92944"/>
    <w:rsid w:val="00EB0365"/>
    <w:rsid w:val="00EB5BB7"/>
    <w:rsid w:val="00EC0780"/>
    <w:rsid w:val="00ED2ABE"/>
    <w:rsid w:val="00F553DD"/>
    <w:rsid w:val="00F74AF7"/>
    <w:rsid w:val="00FB2ADF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2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4525"/>
    <w:pPr>
      <w:spacing w:after="0" w:line="240" w:lineRule="auto"/>
    </w:pPr>
    <w:rPr>
      <w:rFonts w:ascii="Lucida Sans" w:hAnsi="Lucida Sans"/>
      <w:sz w:val="20"/>
    </w:rPr>
  </w:style>
  <w:style w:type="paragraph" w:styleId="Kop1">
    <w:name w:val="heading 1"/>
    <w:aliases w:val="TITEL DOCUMENT"/>
    <w:basedOn w:val="Standaard"/>
    <w:next w:val="Standaard"/>
    <w:link w:val="Kop1Char"/>
    <w:uiPriority w:val="9"/>
    <w:qFormat/>
    <w:rsid w:val="007B4B34"/>
    <w:pPr>
      <w:keepNext/>
      <w:keepLines/>
      <w:spacing w:line="480" w:lineRule="auto"/>
      <w:outlineLvl w:val="0"/>
    </w:pPr>
    <w:rPr>
      <w:rFonts w:ascii="Arial Black" w:eastAsiaTheme="majorEastAsia" w:hAnsi="Arial Black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02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5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D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5D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5D27"/>
  </w:style>
  <w:style w:type="paragraph" w:styleId="Voettekst">
    <w:name w:val="footer"/>
    <w:basedOn w:val="Standaard"/>
    <w:link w:val="VoettekstChar"/>
    <w:uiPriority w:val="99"/>
    <w:unhideWhenUsed/>
    <w:rsid w:val="00C65D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5D27"/>
  </w:style>
  <w:style w:type="character" w:styleId="Hyperlink">
    <w:name w:val="Hyperlink"/>
    <w:basedOn w:val="Standaardalinea-lettertype"/>
    <w:uiPriority w:val="99"/>
    <w:unhideWhenUsed/>
    <w:rsid w:val="00C65D27"/>
    <w:rPr>
      <w:color w:val="0000FF" w:themeColor="hyperlink"/>
      <w:u w:val="single"/>
    </w:rPr>
  </w:style>
  <w:style w:type="character" w:customStyle="1" w:styleId="Kop1Char">
    <w:name w:val="Kop 1 Char"/>
    <w:aliases w:val="TITEL DOCUMENT Char"/>
    <w:basedOn w:val="Standaardalinea-lettertype"/>
    <w:link w:val="Kop1"/>
    <w:uiPriority w:val="9"/>
    <w:rsid w:val="007B4B34"/>
    <w:rPr>
      <w:rFonts w:ascii="Arial Black" w:eastAsiaTheme="majorEastAsia" w:hAnsi="Arial Black" w:cstheme="majorBidi"/>
      <w:b/>
      <w:bCs/>
      <w:color w:val="000000" w:themeColor="text1"/>
      <w:sz w:val="36"/>
      <w:szCs w:val="28"/>
    </w:rPr>
  </w:style>
  <w:style w:type="paragraph" w:customStyle="1" w:styleId="SUBKOP">
    <w:name w:val="SUBKOP"/>
    <w:basedOn w:val="Standaard"/>
    <w:link w:val="SUBKOPChar"/>
    <w:qFormat/>
    <w:rsid w:val="007B4B34"/>
    <w:pPr>
      <w:spacing w:line="360" w:lineRule="auto"/>
    </w:pPr>
    <w:rPr>
      <w:rFonts w:cs="Arial"/>
      <w:b/>
      <w:szCs w:val="20"/>
    </w:rPr>
  </w:style>
  <w:style w:type="paragraph" w:customStyle="1" w:styleId="TableContents">
    <w:name w:val="Table Contents"/>
    <w:basedOn w:val="Standaard"/>
    <w:rsid w:val="00D10255"/>
    <w:pPr>
      <w:suppressLineNumbers/>
      <w:suppressAutoHyphens/>
    </w:pPr>
    <w:rPr>
      <w:rFonts w:ascii="Cambria" w:eastAsia="Times New Roman" w:hAnsi="Cambria" w:cs="Cambria"/>
      <w:sz w:val="24"/>
      <w:szCs w:val="20"/>
      <w:lang w:eastAsia="zh-CN"/>
    </w:rPr>
  </w:style>
  <w:style w:type="character" w:customStyle="1" w:styleId="SUBKOPChar">
    <w:name w:val="SUBKOP Char"/>
    <w:basedOn w:val="Standaardalinea-lettertype"/>
    <w:link w:val="SUBKOP"/>
    <w:rsid w:val="007B4B34"/>
    <w:rPr>
      <w:rFonts w:ascii="Lucida Sans" w:hAnsi="Lucida Sans" w:cs="Arial"/>
      <w:b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0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B6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chtelijst-accent1">
    <w:name w:val="Light List Accent 1"/>
    <w:basedOn w:val="Standaardtabel"/>
    <w:uiPriority w:val="61"/>
    <w:rsid w:val="000844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asisalinea">
    <w:name w:val="[Basisalinea]"/>
    <w:basedOn w:val="Standaard"/>
    <w:uiPriority w:val="99"/>
    <w:rsid w:val="008B60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692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92650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535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7EEA-1BF4-7141-9306-306A702A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2018-02-20T11:29:00Z</cp:lastPrinted>
  <dcterms:created xsi:type="dcterms:W3CDTF">2020-07-23T17:21:00Z</dcterms:created>
  <dcterms:modified xsi:type="dcterms:W3CDTF">2020-07-24T09:47:00Z</dcterms:modified>
</cp:coreProperties>
</file>